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C7A" w14:textId="2CEABE53" w:rsidR="001B6330" w:rsidRPr="001B6330" w:rsidRDefault="00FB3BF1" w:rsidP="00DF6634">
      <w:pPr>
        <w:keepNext/>
        <w:pBdr>
          <w:bottom w:val="single" w:sz="4" w:space="1" w:color="auto"/>
        </w:pBdr>
        <w:tabs>
          <w:tab w:val="left" w:pos="2694"/>
        </w:tabs>
        <w:ind w:left="-709" w:right="425" w:firstLine="0"/>
        <w:jc w:val="both"/>
        <w:outlineLvl w:val="3"/>
        <w:rPr>
          <w:b/>
          <w:bCs/>
          <w:sz w:val="28"/>
          <w:szCs w:val="20"/>
        </w:rPr>
      </w:pPr>
      <w:r>
        <w:rPr>
          <w:b/>
          <w:bCs/>
          <w:noProof/>
          <w:sz w:val="28"/>
          <w:szCs w:val="20"/>
        </w:rPr>
        <w:pict w14:anchorId="44943E6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1pt;margin-top:-64.95pt;width:147.75pt;height:52.25pt;z-index:251658240" fillcolor="#dbe5f1 [660]" strokecolor="#009fe3">
            <v:textbox>
              <w:txbxContent>
                <w:p w14:paraId="1D882C57" w14:textId="56B54822" w:rsidR="00EA58DB" w:rsidRPr="00EA58DB" w:rsidRDefault="00EA58DB" w:rsidP="00EA58DB">
                  <w:pPr>
                    <w:ind w:left="0" w:firstLine="0"/>
                    <w:rPr>
                      <w:sz w:val="18"/>
                      <w:szCs w:val="18"/>
                      <w:lang w:val="de-DE"/>
                    </w:rPr>
                  </w:pPr>
                  <w:r w:rsidRPr="00EA58DB">
                    <w:rPr>
                      <w:sz w:val="18"/>
                      <w:szCs w:val="18"/>
                      <w:lang w:val="de-DE"/>
                    </w:rPr>
                    <w:t xml:space="preserve">Kontaktnummer bei unsicherem Wetter oder </w:t>
                  </w:r>
                  <w:proofErr w:type="spellStart"/>
                  <w:r w:rsidRPr="00EA58DB">
                    <w:rPr>
                      <w:sz w:val="18"/>
                      <w:szCs w:val="18"/>
                      <w:lang w:val="de-DE"/>
                    </w:rPr>
                    <w:t>A</w:t>
                  </w:r>
                  <w:r>
                    <w:rPr>
                      <w:sz w:val="18"/>
                      <w:szCs w:val="18"/>
                      <w:lang w:val="de-DE"/>
                    </w:rPr>
                    <w:t>n</w:t>
                  </w:r>
                  <w:r w:rsidRPr="00EA58DB">
                    <w:rPr>
                      <w:sz w:val="18"/>
                      <w:szCs w:val="18"/>
                      <w:lang w:val="de-DE"/>
                    </w:rPr>
                    <w:t>nulationen</w:t>
                  </w:r>
                  <w:proofErr w:type="spellEnd"/>
                  <w:r w:rsidRPr="00EA58DB">
                    <w:rPr>
                      <w:sz w:val="18"/>
                      <w:szCs w:val="18"/>
                      <w:lang w:val="de-DE"/>
                    </w:rPr>
                    <w:t xml:space="preserve">: </w:t>
                  </w:r>
                </w:p>
                <w:p w14:paraId="4EC6FE5E" w14:textId="77777777" w:rsidR="00EA58DB" w:rsidRPr="00EA58DB" w:rsidRDefault="00EA58DB" w:rsidP="00EA58DB">
                  <w:pPr>
                    <w:ind w:left="0" w:firstLine="0"/>
                    <w:rPr>
                      <w:sz w:val="16"/>
                      <w:szCs w:val="16"/>
                      <w:lang w:val="de-DE"/>
                    </w:rPr>
                  </w:pPr>
                </w:p>
                <w:p w14:paraId="3B1BE6DB" w14:textId="6186B6F3" w:rsidR="00EA58DB" w:rsidRPr="00676FF7" w:rsidRDefault="00676FF7" w:rsidP="00EA58DB">
                  <w:pPr>
                    <w:ind w:left="0" w:firstLine="0"/>
                    <w:rPr>
                      <w:sz w:val="14"/>
                      <w:szCs w:val="14"/>
                      <w:lang w:val="de-DE"/>
                    </w:rPr>
                  </w:pPr>
                  <w:r w:rsidRPr="00676FF7">
                    <w:rPr>
                      <w:sz w:val="20"/>
                      <w:szCs w:val="20"/>
                      <w:lang w:val="de-DE"/>
                    </w:rPr>
                    <w:t>033 655 67 67</w:t>
                  </w:r>
                  <w:r w:rsidRPr="00676FF7">
                    <w:rPr>
                      <w:sz w:val="20"/>
                      <w:szCs w:val="20"/>
                      <w:lang w:val="de-DE"/>
                    </w:rPr>
                    <w:t xml:space="preserve"> </w:t>
                  </w:r>
                  <w:r w:rsidR="00EA58DB" w:rsidRPr="00676FF7">
                    <w:rPr>
                      <w:sz w:val="14"/>
                      <w:szCs w:val="14"/>
                      <w:lang w:val="de-DE"/>
                    </w:rPr>
                    <w:t>(</w:t>
                  </w:r>
                  <w:r w:rsidRPr="00676FF7">
                    <w:rPr>
                      <w:sz w:val="14"/>
                      <w:szCs w:val="14"/>
                      <w:lang w:val="de-DE"/>
                    </w:rPr>
                    <w:t>Seegarten Marina</w:t>
                  </w:r>
                  <w:r w:rsidR="00EA58DB" w:rsidRPr="00676FF7">
                    <w:rPr>
                      <w:sz w:val="14"/>
                      <w:szCs w:val="14"/>
                      <w:lang w:val="de-DE"/>
                    </w:rPr>
                    <w:t>)</w:t>
                  </w:r>
                </w:p>
                <w:p w14:paraId="5ADD9BE9" w14:textId="43194293" w:rsidR="00EA58DB" w:rsidRPr="00EA58DB" w:rsidRDefault="00EA58DB" w:rsidP="00EA58DB">
                  <w:pPr>
                    <w:ind w:left="0" w:firstLine="0"/>
                    <w:rPr>
                      <w:sz w:val="20"/>
                      <w:szCs w:val="20"/>
                      <w:lang w:val="de-DE"/>
                    </w:rPr>
                  </w:pPr>
                </w:p>
              </w:txbxContent>
            </v:textbox>
          </v:shape>
        </w:pict>
      </w:r>
      <w:r w:rsidR="00BF7AB5">
        <w:rPr>
          <w:b/>
          <w:bCs/>
          <w:sz w:val="28"/>
          <w:szCs w:val="20"/>
        </w:rPr>
        <w:t>Reservationsliste Sealander Fondue</w:t>
      </w:r>
    </w:p>
    <w:p w14:paraId="667D9CE2" w14:textId="77777777" w:rsidR="001B6330" w:rsidRPr="001B6330" w:rsidRDefault="005A5FA3" w:rsidP="001B6330">
      <w:pPr>
        <w:tabs>
          <w:tab w:val="left" w:pos="5954"/>
        </w:tabs>
        <w:ind w:left="0" w:hanging="5"/>
        <w:rPr>
          <w:sz w:val="18"/>
          <w:szCs w:val="18"/>
          <w:lang w:val="de-DE"/>
        </w:rPr>
      </w:pPr>
      <w:r>
        <w:rPr>
          <w:b/>
          <w:u w:val="single"/>
        </w:rPr>
        <w:tab/>
      </w:r>
      <w:r>
        <w:tab/>
      </w:r>
      <w:r w:rsidR="00B107E9" w:rsidRPr="005A5FA3">
        <w:tab/>
      </w:r>
      <w:r w:rsidR="00B107E9" w:rsidRPr="005A5FA3">
        <w:tab/>
      </w:r>
    </w:p>
    <w:p w14:paraId="7BF87EC3" w14:textId="77777777" w:rsidR="001B6330" w:rsidRDefault="001B6330" w:rsidP="00BF7AB5">
      <w:pPr>
        <w:ind w:left="0" w:firstLine="0"/>
        <w:rPr>
          <w:sz w:val="18"/>
          <w:szCs w:val="18"/>
          <w:lang w:val="de-DE"/>
        </w:rPr>
      </w:pPr>
    </w:p>
    <w:p w14:paraId="0723F7EE" w14:textId="77777777" w:rsidR="00BF7AB5" w:rsidRDefault="00BF7AB5" w:rsidP="00DF6634">
      <w:pPr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Kontaktdaten:</w:t>
      </w:r>
    </w:p>
    <w:tbl>
      <w:tblPr>
        <w:tblStyle w:val="Tabellenraster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832548" w14:paraId="19E10B8E" w14:textId="77777777" w:rsidTr="00066DBB">
        <w:tc>
          <w:tcPr>
            <w:tcW w:w="2518" w:type="dxa"/>
          </w:tcPr>
          <w:p w14:paraId="09EB06F5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 w:rsidRPr="00BF7AB5">
              <w:t>Vor-</w:t>
            </w:r>
            <w:r>
              <w:t xml:space="preserve"> </w:t>
            </w:r>
            <w:r w:rsidRPr="00BF7AB5">
              <w:t>und Nachname:</w:t>
            </w:r>
          </w:p>
        </w:tc>
        <w:tc>
          <w:tcPr>
            <w:tcW w:w="7477" w:type="dxa"/>
          </w:tcPr>
          <w:p w14:paraId="18769FE6" w14:textId="77777777" w:rsidR="00832548" w:rsidRDefault="00FB3BF1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129017310"/>
                <w:placeholder>
                  <w:docPart w:val="2693D04FB62F43A7B3901F9BCF6679B7"/>
                </w:placeholder>
                <w:showingPlcHdr/>
                <w:text/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32548" w14:paraId="359391A6" w14:textId="77777777" w:rsidTr="00066DBB">
        <w:tc>
          <w:tcPr>
            <w:tcW w:w="2518" w:type="dxa"/>
          </w:tcPr>
          <w:p w14:paraId="6985079F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>
              <w:t>Handynummer:</w:t>
            </w:r>
          </w:p>
        </w:tc>
        <w:tc>
          <w:tcPr>
            <w:tcW w:w="7477" w:type="dxa"/>
          </w:tcPr>
          <w:p w14:paraId="2F825214" w14:textId="77777777" w:rsidR="00832548" w:rsidRDefault="00FB3BF1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955477975"/>
                <w:placeholder>
                  <w:docPart w:val="0537AB68AD894516A7A0AFB977334BA4"/>
                </w:placeholder>
                <w:showingPlcHdr/>
                <w:text/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32548" w14:paraId="6C4883E1" w14:textId="77777777" w:rsidTr="00066DBB">
        <w:tc>
          <w:tcPr>
            <w:tcW w:w="2518" w:type="dxa"/>
          </w:tcPr>
          <w:p w14:paraId="7947529C" w14:textId="77777777" w:rsidR="00832548" w:rsidRDefault="00832548" w:rsidP="003454F8">
            <w:pPr>
              <w:spacing w:line="360" w:lineRule="auto"/>
              <w:ind w:left="0" w:firstLine="0"/>
              <w:rPr>
                <w:b/>
              </w:rPr>
            </w:pPr>
            <w:r w:rsidRPr="00BF7AB5">
              <w:t>Anzahl Personen:</w:t>
            </w:r>
          </w:p>
        </w:tc>
        <w:sdt>
          <w:sdtPr>
            <w:id w:val="-1086226122"/>
            <w:placeholder>
              <w:docPart w:val="120A474A27B741939AD10E06EF56FA90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7477" w:type="dxa"/>
              </w:tcPr>
              <w:p w14:paraId="40392B8D" w14:textId="77777777" w:rsidR="00832548" w:rsidRDefault="00832548" w:rsidP="003454F8">
                <w:pPr>
                  <w:spacing w:line="360" w:lineRule="auto"/>
                  <w:ind w:left="0" w:firstLine="0"/>
                  <w:rPr>
                    <w:b/>
                  </w:rPr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2548" w14:paraId="16EDC1A3" w14:textId="77777777" w:rsidTr="00066DBB">
        <w:tc>
          <w:tcPr>
            <w:tcW w:w="2518" w:type="dxa"/>
          </w:tcPr>
          <w:p w14:paraId="34F84FC4" w14:textId="77777777" w:rsidR="00832548" w:rsidRPr="00BF7AB5" w:rsidRDefault="00832548" w:rsidP="003454F8">
            <w:pPr>
              <w:spacing w:line="360" w:lineRule="auto"/>
              <w:ind w:left="0" w:firstLine="0"/>
            </w:pPr>
            <w:r>
              <w:t>Datum</w:t>
            </w:r>
          </w:p>
        </w:tc>
        <w:tc>
          <w:tcPr>
            <w:tcW w:w="7477" w:type="dxa"/>
          </w:tcPr>
          <w:p w14:paraId="3518E3F3" w14:textId="77777777" w:rsidR="00832548" w:rsidRDefault="00FB3BF1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-198550016"/>
                <w:placeholder>
                  <w:docPart w:val="A1A43DAF518444A6A290D04F5650076B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832548" w14:paraId="43AA94D4" w14:textId="77777777" w:rsidTr="00066DBB">
        <w:tc>
          <w:tcPr>
            <w:tcW w:w="2518" w:type="dxa"/>
          </w:tcPr>
          <w:p w14:paraId="3A2A5452" w14:textId="2188F7B3" w:rsidR="00832548" w:rsidRPr="00BF7AB5" w:rsidRDefault="00832548" w:rsidP="00223C30">
            <w:pPr>
              <w:spacing w:line="360" w:lineRule="auto"/>
              <w:ind w:left="0" w:right="-253" w:firstLine="0"/>
            </w:pPr>
            <w:r>
              <w:t>Uhrzeit Ankunft:</w:t>
            </w:r>
            <w:r w:rsidR="00223C30">
              <w:br/>
            </w:r>
            <w:r w:rsidR="00223C30" w:rsidRPr="00223C30">
              <w:rPr>
                <w:sz w:val="15"/>
                <w:szCs w:val="15"/>
              </w:rPr>
              <w:t>Treffpunkt: Rest. Seegarten Marina</w:t>
            </w:r>
          </w:p>
        </w:tc>
        <w:sdt>
          <w:sdtPr>
            <w:id w:val="598691493"/>
            <w:placeholder>
              <w:docPart w:val="2ED9276EC52E4815A1D055932A891AF9"/>
            </w:placeholder>
            <w:showingPlcHdr/>
            <w:dropDownList>
              <w:listItem w:displayText="Auswählen" w:value=""/>
              <w:listItem w:displayText="11:00 Uhr" w:value="11:00 Uhr"/>
              <w:listItem w:displayText="12:00 Uhr" w:value="12:00 Uhr"/>
              <w:listItem w:displayText="13:00 Uhr" w:value="13:00 Uhr"/>
              <w:listItem w:displayText="14:00 Uhr" w:value="14:00 Uhr"/>
              <w:listItem w:displayText="15:00 Uhr" w:value="15:00 Uhr"/>
              <w:listItem w:displayText="16:00 Uhr" w:value="16:00 Uhr"/>
              <w:listItem w:displayText="17:00 Uhr" w:value="17:00 Uhr"/>
              <w:listItem w:displayText="18:00 Uhr" w:value="18:00 Uhr"/>
              <w:listItem w:displayText="19:00 Uhr" w:value="19:00 Uhr"/>
            </w:dropDownList>
          </w:sdtPr>
          <w:sdtEndPr/>
          <w:sdtContent>
            <w:tc>
              <w:tcPr>
                <w:tcW w:w="7477" w:type="dxa"/>
              </w:tcPr>
              <w:p w14:paraId="04F199EC" w14:textId="77777777" w:rsidR="00832548" w:rsidRDefault="00832548" w:rsidP="003454F8">
                <w:pPr>
                  <w:tabs>
                    <w:tab w:val="left" w:pos="1843"/>
                    <w:tab w:val="right" w:pos="9072"/>
                  </w:tabs>
                  <w:spacing w:line="360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32548" w14:paraId="03B5FB9F" w14:textId="77777777" w:rsidTr="00066DBB">
        <w:tc>
          <w:tcPr>
            <w:tcW w:w="2518" w:type="dxa"/>
          </w:tcPr>
          <w:p w14:paraId="021C554C" w14:textId="77777777" w:rsidR="00832548" w:rsidRDefault="00832548" w:rsidP="003454F8">
            <w:pPr>
              <w:spacing w:line="360" w:lineRule="auto"/>
              <w:ind w:left="0" w:firstLine="0"/>
            </w:pPr>
            <w:r>
              <w:t>Kommentar</w:t>
            </w:r>
          </w:p>
        </w:tc>
        <w:tc>
          <w:tcPr>
            <w:tcW w:w="7477" w:type="dxa"/>
          </w:tcPr>
          <w:p w14:paraId="1400F4A4" w14:textId="77777777" w:rsidR="00832548" w:rsidRDefault="00FB3BF1" w:rsidP="003454F8">
            <w:pPr>
              <w:spacing w:line="360" w:lineRule="auto"/>
              <w:ind w:left="0" w:firstLine="0"/>
              <w:rPr>
                <w:b/>
              </w:rPr>
            </w:pPr>
            <w:sdt>
              <w:sdtPr>
                <w:id w:val="1110398147"/>
                <w:placeholder>
                  <w:docPart w:val="32A5E5722FBA4230A2541D929529B939"/>
                </w:placeholder>
                <w:showingPlcHdr/>
                <w:text/>
              </w:sdtPr>
              <w:sdtEndPr/>
              <w:sdtContent>
                <w:r w:rsidR="00832548" w:rsidRPr="00BB5F4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9E152FF" w14:textId="77777777" w:rsidR="00832548" w:rsidRDefault="00832548" w:rsidP="00832548">
      <w:pPr>
        <w:tabs>
          <w:tab w:val="left" w:pos="1843"/>
          <w:tab w:val="right" w:pos="5387"/>
        </w:tabs>
      </w:pPr>
    </w:p>
    <w:p w14:paraId="0439FC33" w14:textId="77777777" w:rsidR="00DF6634" w:rsidRDefault="00C0561E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Kulinarische Wünsche (im Preis inbegriffen)</w:t>
      </w:r>
      <w:r w:rsidR="001B6330" w:rsidRPr="000326D8">
        <w:rPr>
          <w:b/>
          <w:highlight w:val="cyan"/>
        </w:rPr>
        <w:t>:</w:t>
      </w:r>
    </w:p>
    <w:p w14:paraId="3F8CD1CC" w14:textId="77777777" w:rsidR="00DF6634" w:rsidRPr="00223C30" w:rsidRDefault="00DF6634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  <w:sz w:val="16"/>
          <w:szCs w:val="16"/>
        </w:rPr>
      </w:pPr>
    </w:p>
    <w:tbl>
      <w:tblPr>
        <w:tblStyle w:val="Tabellenraster"/>
        <w:tblW w:w="1010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024"/>
        <w:gridCol w:w="2545"/>
        <w:gridCol w:w="1024"/>
        <w:gridCol w:w="3246"/>
        <w:gridCol w:w="1024"/>
      </w:tblGrid>
      <w:tr w:rsidR="006F59F7" w14:paraId="000A6BDA" w14:textId="77777777" w:rsidTr="00066DBB">
        <w:trPr>
          <w:trHeight w:val="327"/>
        </w:trPr>
        <w:tc>
          <w:tcPr>
            <w:tcW w:w="2267" w:type="dxa"/>
            <w:gridSpan w:val="2"/>
          </w:tcPr>
          <w:p w14:paraId="18594B77" w14:textId="77777777" w:rsidR="006F59F7" w:rsidRPr="00DF6634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2F2EB9">
              <w:rPr>
                <w:b/>
                <w:highlight w:val="lightGray"/>
              </w:rPr>
              <w:t>Hauptgang</w:t>
            </w:r>
          </w:p>
        </w:tc>
        <w:tc>
          <w:tcPr>
            <w:tcW w:w="3553" w:type="dxa"/>
            <w:gridSpan w:val="2"/>
          </w:tcPr>
          <w:p w14:paraId="34B0CB3B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2F2EB9">
              <w:rPr>
                <w:b/>
                <w:highlight w:val="lightGray"/>
              </w:rPr>
              <w:t>Dessert</w:t>
            </w:r>
          </w:p>
        </w:tc>
        <w:tc>
          <w:tcPr>
            <w:tcW w:w="4285" w:type="dxa"/>
            <w:gridSpan w:val="2"/>
            <w:tcBorders>
              <w:bottom w:val="nil"/>
            </w:tcBorders>
          </w:tcPr>
          <w:p w14:paraId="7D715658" w14:textId="77777777" w:rsidR="006F59F7" w:rsidRP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2F2EB9">
              <w:rPr>
                <w:b/>
                <w:highlight w:val="lightGray"/>
              </w:rPr>
              <w:t>Getränke</w:t>
            </w:r>
          </w:p>
        </w:tc>
      </w:tr>
      <w:tr w:rsidR="00066DBB" w14:paraId="30CACB57" w14:textId="77777777" w:rsidTr="00066DBB">
        <w:trPr>
          <w:trHeight w:val="327"/>
        </w:trPr>
        <w:tc>
          <w:tcPr>
            <w:tcW w:w="1248" w:type="dxa"/>
            <w:tcBorders>
              <w:right w:val="nil"/>
            </w:tcBorders>
          </w:tcPr>
          <w:p w14:paraId="2AD843AB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1018" w:type="dxa"/>
            <w:tcBorders>
              <w:left w:val="nil"/>
            </w:tcBorders>
          </w:tcPr>
          <w:p w14:paraId="45A8B6D0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  <w:tc>
          <w:tcPr>
            <w:tcW w:w="2567" w:type="dxa"/>
            <w:tcBorders>
              <w:right w:val="nil"/>
            </w:tcBorders>
          </w:tcPr>
          <w:p w14:paraId="747A19CF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985" w:type="dxa"/>
            <w:tcBorders>
              <w:left w:val="nil"/>
              <w:right w:val="single" w:sz="4" w:space="0" w:color="000000"/>
            </w:tcBorders>
          </w:tcPr>
          <w:p w14:paraId="0B3D08A6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3F8171E4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Produkt</w:t>
            </w:r>
          </w:p>
        </w:tc>
        <w:tc>
          <w:tcPr>
            <w:tcW w:w="985" w:type="dxa"/>
            <w:tcBorders>
              <w:left w:val="nil"/>
            </w:tcBorders>
          </w:tcPr>
          <w:p w14:paraId="63FB0A66" w14:textId="77777777" w:rsidR="006F59F7" w:rsidRPr="00066DBB" w:rsidRDefault="006F59F7" w:rsidP="006F59F7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066DBB">
              <w:rPr>
                <w:b/>
              </w:rPr>
              <w:t>Menge</w:t>
            </w:r>
          </w:p>
        </w:tc>
      </w:tr>
      <w:tr w:rsidR="00066DBB" w14:paraId="4AB9EDF2" w14:textId="77777777" w:rsidTr="00066DBB">
        <w:trPr>
          <w:trHeight w:val="293"/>
        </w:trPr>
        <w:tc>
          <w:tcPr>
            <w:tcW w:w="1248" w:type="dxa"/>
            <w:tcBorders>
              <w:right w:val="nil"/>
            </w:tcBorders>
          </w:tcPr>
          <w:p w14:paraId="6EE78BBD" w14:textId="11BCA889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>Raclette</w:t>
            </w:r>
          </w:p>
        </w:tc>
        <w:sdt>
          <w:sdtPr>
            <w:id w:val="-1780102652"/>
            <w:placeholder>
              <w:docPart w:val="DefaultPlaceholder_-1854013438"/>
            </w:placeholder>
            <w:showingPlcHdr/>
            <w:dropDownList>
              <w:listItem w:displayText="Auswählen" w:value=""/>
              <w:listItem w:displayText="0" w:value="0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18" w:type="dxa"/>
                <w:tcBorders>
                  <w:left w:val="nil"/>
                </w:tcBorders>
              </w:tcPr>
              <w:p w14:paraId="43E8C846" w14:textId="134D4564" w:rsidR="006F59F7" w:rsidRDefault="00AA26D1" w:rsidP="00832548">
                <w:pPr>
                  <w:tabs>
                    <w:tab w:val="left" w:pos="811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5457ED96" w14:textId="7220EB9B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Gebrannte Crème</w:t>
            </w:r>
          </w:p>
        </w:tc>
        <w:sdt>
          <w:sdtPr>
            <w:id w:val="-535274972"/>
            <w:placeholder>
              <w:docPart w:val="6758154BB9724A9093AA8500A498E34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4C426A42" w14:textId="5B81A941" w:rsidR="006F59F7" w:rsidRDefault="00D1456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2AF34CDB" w14:textId="43C3DDE0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t xml:space="preserve">  </w:t>
            </w: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Tee</w:t>
            </w:r>
          </w:p>
        </w:tc>
        <w:sdt>
          <w:sdtPr>
            <w:id w:val="2086183149"/>
            <w:placeholder>
              <w:docPart w:val="72AA869F8FD64E6E8351934616C743AE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52D83018" w14:textId="77777777" w:rsidR="006F59F7" w:rsidRDefault="006F59F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BB" w14:paraId="17E89073" w14:textId="77777777" w:rsidTr="00066DBB">
        <w:trPr>
          <w:trHeight w:val="282"/>
        </w:trPr>
        <w:tc>
          <w:tcPr>
            <w:tcW w:w="1248" w:type="dxa"/>
            <w:tcBorders>
              <w:right w:val="nil"/>
            </w:tcBorders>
          </w:tcPr>
          <w:p w14:paraId="59EA45F6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Fondue</w:t>
            </w:r>
          </w:p>
        </w:tc>
        <w:sdt>
          <w:sdtPr>
            <w:id w:val="1053584960"/>
            <w:placeholder>
              <w:docPart w:val="1AE3F5C1604740929FE5BC7FED62C018"/>
            </w:placeholder>
            <w:showingPlcHdr/>
            <w:dropDownList>
              <w:listItem w:displayText="Auswählen" w:value=""/>
              <w:listItem w:displayText="0" w:value="0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018" w:type="dxa"/>
                <w:tcBorders>
                  <w:left w:val="nil"/>
                </w:tcBorders>
              </w:tcPr>
              <w:p w14:paraId="0B8AE189" w14:textId="201EC803" w:rsidR="006F59F7" w:rsidRDefault="00AA26D1" w:rsidP="00832548">
                <w:pPr>
                  <w:tabs>
                    <w:tab w:val="left" w:pos="811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567" w:type="dxa"/>
            <w:tcBorders>
              <w:right w:val="nil"/>
            </w:tcBorders>
          </w:tcPr>
          <w:p w14:paraId="69FAFF36" w14:textId="13DBAF4C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Schoggimousse</w:t>
            </w:r>
          </w:p>
        </w:tc>
        <w:sdt>
          <w:sdtPr>
            <w:id w:val="51820098"/>
            <w:placeholder>
              <w:docPart w:val="EE832626B29446F4A98F78C4A538811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5D1DAE88" w14:textId="77777777" w:rsidR="006F59F7" w:rsidRDefault="006F59F7" w:rsidP="00832548">
                <w:pPr>
                  <w:tabs>
                    <w:tab w:val="right" w:pos="9072"/>
                  </w:tabs>
                  <w:spacing w:line="276" w:lineRule="auto"/>
                  <w:ind w:left="0" w:right="-907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56BD712B" w14:textId="4481754F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>
              <w:t xml:space="preserve">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Mineral mit Kohlensäure</w:t>
            </w:r>
          </w:p>
        </w:tc>
        <w:sdt>
          <w:sdtPr>
            <w:id w:val="-1916623535"/>
            <w:placeholder>
              <w:docPart w:val="94A01586B2D34BBBA2EBC1FB64026DE5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3CAB6FB0" w14:textId="77777777" w:rsidR="006F59F7" w:rsidRDefault="006F59F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066DBB" w14:paraId="33F53BF7" w14:textId="77777777" w:rsidTr="00066DBB">
        <w:trPr>
          <w:trHeight w:val="259"/>
        </w:trPr>
        <w:tc>
          <w:tcPr>
            <w:tcW w:w="1248" w:type="dxa"/>
            <w:tcBorders>
              <w:right w:val="nil"/>
            </w:tcBorders>
          </w:tcPr>
          <w:p w14:paraId="4FFA59A1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018" w:type="dxa"/>
            <w:tcBorders>
              <w:left w:val="nil"/>
            </w:tcBorders>
          </w:tcPr>
          <w:p w14:paraId="524D44C3" w14:textId="77777777" w:rsidR="006F59F7" w:rsidRPr="00DF6634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2567" w:type="dxa"/>
            <w:tcBorders>
              <w:right w:val="nil"/>
            </w:tcBorders>
          </w:tcPr>
          <w:p w14:paraId="7953CD6B" w14:textId="77777777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F6634">
              <w:rPr>
                <w:b/>
              </w:rPr>
              <w:instrText xml:space="preserve"> FORMCHECKBOX </w:instrText>
            </w:r>
            <w:r w:rsidR="00FB3BF1">
              <w:rPr>
                <w:b/>
              </w:rPr>
            </w:r>
            <w:r w:rsidR="00FB3BF1">
              <w:rPr>
                <w:b/>
              </w:rPr>
              <w:fldChar w:fldCharType="separate"/>
            </w:r>
            <w:r w:rsidRPr="00DF6634">
              <w:rPr>
                <w:b/>
              </w:rPr>
              <w:fldChar w:fldCharType="end"/>
            </w:r>
            <w:r w:rsidRPr="00DF6634">
              <w:rPr>
                <w:b/>
              </w:rPr>
              <w:t xml:space="preserve"> </w:t>
            </w:r>
            <w:r w:rsidRPr="00DF6634">
              <w:t>Muffin</w:t>
            </w:r>
          </w:p>
        </w:tc>
        <w:sdt>
          <w:sdtPr>
            <w:id w:val="1733435336"/>
            <w:placeholder>
              <w:docPart w:val="F08B5DA4DFD74F05A07C62F7E25A9A4D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  <w:right w:val="single" w:sz="4" w:space="0" w:color="000000"/>
                </w:tcBorders>
              </w:tcPr>
              <w:p w14:paraId="1EFC873F" w14:textId="7538727A" w:rsidR="006F59F7" w:rsidRDefault="00D1456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right="-792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299" w:type="dxa"/>
            <w:tcBorders>
              <w:left w:val="single" w:sz="4" w:space="0" w:color="000000"/>
              <w:right w:val="nil"/>
            </w:tcBorders>
          </w:tcPr>
          <w:p w14:paraId="58DD3BA6" w14:textId="2E0E9584" w:rsidR="006F59F7" w:rsidRDefault="006F59F7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right="-792" w:firstLine="0"/>
              <w:rPr>
                <w:b/>
              </w:rPr>
            </w:pPr>
            <w:r>
              <w:t xml:space="preserve">  </w:t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>Mineral ohne Kohlensäure</w:t>
            </w:r>
          </w:p>
        </w:tc>
        <w:sdt>
          <w:sdtPr>
            <w:id w:val="1610550834"/>
            <w:placeholder>
              <w:docPart w:val="F6CBEB34EB9849D69A6AC96737CF8BBC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85" w:type="dxa"/>
                <w:tcBorders>
                  <w:left w:val="nil"/>
                </w:tcBorders>
              </w:tcPr>
              <w:p w14:paraId="3A463F40" w14:textId="77777777" w:rsidR="006F59F7" w:rsidRDefault="006F59F7" w:rsidP="00DF6634">
                <w:pPr>
                  <w:tabs>
                    <w:tab w:val="left" w:pos="1843"/>
                    <w:tab w:val="right" w:pos="9072"/>
                  </w:tabs>
                  <w:spacing w:line="276" w:lineRule="auto"/>
                  <w:ind w:left="0" w:right="-792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20A31AB" w14:textId="77777777" w:rsidR="001B6330" w:rsidRDefault="0034726D" w:rsidP="0034726D">
      <w:pPr>
        <w:tabs>
          <w:tab w:val="left" w:pos="1843"/>
          <w:tab w:val="left" w:pos="5245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</w:p>
    <w:p w14:paraId="3C205D24" w14:textId="77777777" w:rsidR="00C0561E" w:rsidRDefault="00C0561E" w:rsidP="00DF6634">
      <w:pPr>
        <w:tabs>
          <w:tab w:val="left" w:pos="1843"/>
          <w:tab w:val="right" w:pos="9072"/>
        </w:tabs>
        <w:spacing w:line="276" w:lineRule="auto"/>
        <w:ind w:left="-709" w:firstLine="0"/>
        <w:rPr>
          <w:b/>
        </w:rPr>
      </w:pPr>
      <w:r w:rsidRPr="000326D8">
        <w:rPr>
          <w:b/>
          <w:highlight w:val="cyan"/>
        </w:rPr>
        <w:t>Kulinarische Extras (nicht im Preis inbegriffen):</w:t>
      </w:r>
    </w:p>
    <w:p w14:paraId="40A1F6C2" w14:textId="77777777" w:rsidR="00DF6634" w:rsidRPr="00223C30" w:rsidRDefault="00DF6634" w:rsidP="009C4893">
      <w:pPr>
        <w:tabs>
          <w:tab w:val="right" w:pos="4962"/>
        </w:tabs>
        <w:spacing w:line="276" w:lineRule="auto"/>
        <w:ind w:left="0" w:firstLine="0"/>
        <w:rPr>
          <w:sz w:val="10"/>
          <w:szCs w:val="10"/>
        </w:rPr>
      </w:pPr>
    </w:p>
    <w:tbl>
      <w:tblPr>
        <w:tblStyle w:val="Tabellenraster"/>
        <w:tblW w:w="10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851"/>
        <w:gridCol w:w="4489"/>
      </w:tblGrid>
      <w:tr w:rsidR="00DF6634" w14:paraId="22CBAB0E" w14:textId="77777777" w:rsidTr="003454F8">
        <w:trPr>
          <w:trHeight w:val="381"/>
        </w:trPr>
        <w:tc>
          <w:tcPr>
            <w:tcW w:w="4820" w:type="dxa"/>
          </w:tcPr>
          <w:p w14:paraId="208451A9" w14:textId="77777777" w:rsidR="00DF6634" w:rsidRP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t>Produkt</w:t>
            </w:r>
          </w:p>
        </w:tc>
        <w:tc>
          <w:tcPr>
            <w:tcW w:w="851" w:type="dxa"/>
          </w:tcPr>
          <w:p w14:paraId="0F3D8A6D" w14:textId="77777777" w:rsidR="00DF6634" w:rsidRPr="00DF6634" w:rsidRDefault="00DF6634" w:rsidP="00DF6634">
            <w:pPr>
              <w:tabs>
                <w:tab w:val="left" w:pos="1843"/>
                <w:tab w:val="right" w:pos="7088"/>
              </w:tabs>
              <w:spacing w:line="276" w:lineRule="auto"/>
              <w:ind w:left="0" w:firstLine="0"/>
              <w:rPr>
                <w:rFonts w:ascii="Trebuchet MS" w:hAnsi="Trebuchet MS" w:cs="Times New Roman"/>
                <w:b/>
                <w:color w:val="404040"/>
                <w:lang w:val="es-ES" w:eastAsia="de-CH"/>
              </w:rPr>
            </w:pPr>
            <w:r w:rsidRPr="00DF6634">
              <w:rPr>
                <w:rFonts w:ascii="Trebuchet MS" w:hAnsi="Trebuchet MS" w:cs="Times New Roman"/>
                <w:b/>
                <w:color w:val="404040"/>
                <w:lang w:val="es-ES" w:eastAsia="de-CH"/>
              </w:rPr>
              <w:t>Preis</w:t>
            </w:r>
          </w:p>
        </w:tc>
        <w:tc>
          <w:tcPr>
            <w:tcW w:w="4489" w:type="dxa"/>
          </w:tcPr>
          <w:p w14:paraId="46F43CC2" w14:textId="77777777" w:rsidR="00DF6634" w:rsidRP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b/>
              </w:rPr>
            </w:pPr>
            <w:r w:rsidRPr="00DF6634">
              <w:rPr>
                <w:b/>
              </w:rPr>
              <w:t>Menge</w:t>
            </w:r>
          </w:p>
        </w:tc>
      </w:tr>
      <w:tr w:rsidR="00DF6634" w14:paraId="35397784" w14:textId="77777777" w:rsidTr="003454F8">
        <w:trPr>
          <w:trHeight w:val="401"/>
        </w:trPr>
        <w:tc>
          <w:tcPr>
            <w:tcW w:w="4820" w:type="dxa"/>
          </w:tcPr>
          <w:p w14:paraId="7A6E03FC" w14:textId="636E994D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 w:rsidRPr="009C4893"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Roland Apéro Snack</w:t>
            </w:r>
          </w:p>
        </w:tc>
        <w:tc>
          <w:tcPr>
            <w:tcW w:w="851" w:type="dxa"/>
          </w:tcPr>
          <w:p w14:paraId="699BDAD2" w14:textId="77777777" w:rsidR="00DF6634" w:rsidRPr="00DF6634" w:rsidRDefault="00DF6634" w:rsidP="00DF6634">
            <w:pPr>
              <w:tabs>
                <w:tab w:val="left" w:pos="1843"/>
                <w:tab w:val="right" w:pos="7088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val="es-ES" w:eastAsia="de-CH"/>
              </w:rPr>
            </w:pPr>
            <w:r w:rsidRPr="00DF6634">
              <w:rPr>
                <w:rFonts w:ascii="Trebuchet MS" w:hAnsi="Trebuchet MS" w:cs="Times New Roman"/>
                <w:color w:val="404040"/>
                <w:lang w:val="es-ES" w:eastAsia="de-CH"/>
              </w:rPr>
              <w:t xml:space="preserve">2.00                 </w:t>
            </w:r>
          </w:p>
        </w:tc>
        <w:sdt>
          <w:sdtPr>
            <w:id w:val="373507065"/>
            <w:placeholder>
              <w:docPart w:val="5715112341E54A78A22C837191F54673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B26A94C" w14:textId="3190E664" w:rsidR="00DF6634" w:rsidRDefault="00AA26D1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3E9C2527" w14:textId="77777777" w:rsidTr="003454F8">
        <w:trPr>
          <w:trHeight w:val="381"/>
        </w:trPr>
        <w:tc>
          <w:tcPr>
            <w:tcW w:w="4820" w:type="dxa"/>
          </w:tcPr>
          <w:p w14:paraId="78AAD18D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F6634">
              <w:rPr>
                <w:lang w:val="es-ES"/>
              </w:rPr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 w:rsidRPr="00DF6634">
              <w:rPr>
                <w:lang w:val="es-ES"/>
              </w:rPr>
              <w:t xml:space="preserve"> </w:t>
            </w:r>
            <w:r w:rsidRPr="00DF6634">
              <w:rPr>
                <w:rFonts w:ascii="Trebuchet MS" w:hAnsi="Trebuchet MS" w:cs="Times New Roman"/>
                <w:color w:val="404040"/>
                <w:lang w:val="es-ES" w:eastAsia="de-CH"/>
              </w:rPr>
              <w:t>2dl Prosecco Piccolino</w:t>
            </w:r>
          </w:p>
        </w:tc>
        <w:tc>
          <w:tcPr>
            <w:tcW w:w="851" w:type="dxa"/>
          </w:tcPr>
          <w:p w14:paraId="4C35FCD1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t>6.00</w:t>
            </w:r>
          </w:p>
        </w:tc>
        <w:sdt>
          <w:sdtPr>
            <w:id w:val="-130937882"/>
            <w:placeholder>
              <w:docPart w:val="659C2D74573E4CB0B4ABC4255F8C17D5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4E30BBA9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67679C97" w14:textId="77777777" w:rsidTr="003454F8">
        <w:trPr>
          <w:trHeight w:val="365"/>
        </w:trPr>
        <w:tc>
          <w:tcPr>
            <w:tcW w:w="4820" w:type="dxa"/>
          </w:tcPr>
          <w:p w14:paraId="074A0C15" w14:textId="77777777" w:rsidR="00DF6634" w:rsidRDefault="00DF6634" w:rsidP="00DF6634">
            <w:pPr>
              <w:tabs>
                <w:tab w:val="left" w:pos="1843"/>
                <w:tab w:val="right" w:pos="2850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 w:rsidRPr="009C4893"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2dl Orangensaft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ab/>
            </w:r>
          </w:p>
        </w:tc>
        <w:tc>
          <w:tcPr>
            <w:tcW w:w="851" w:type="dxa"/>
          </w:tcPr>
          <w:p w14:paraId="3EBE3CF9" w14:textId="77777777" w:rsidR="00DF6634" w:rsidRPr="00DF6634" w:rsidRDefault="00DF6634" w:rsidP="00DF6634">
            <w:pPr>
              <w:tabs>
                <w:tab w:val="left" w:pos="1843"/>
                <w:tab w:val="right" w:pos="2850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4.50</w:t>
            </w:r>
          </w:p>
        </w:tc>
        <w:sdt>
          <w:sdtPr>
            <w:id w:val="47966055"/>
            <w:placeholder>
              <w:docPart w:val="B4BD1133E52F40A493F85BBF40D22310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2335F0E7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6E15F819" w14:textId="77777777" w:rsidTr="003454F8">
        <w:trPr>
          <w:trHeight w:val="381"/>
        </w:trPr>
        <w:tc>
          <w:tcPr>
            <w:tcW w:w="4820" w:type="dxa"/>
          </w:tcPr>
          <w:p w14:paraId="0CEF426C" w14:textId="724897E7" w:rsidR="00DF6634" w:rsidRPr="00DF6634" w:rsidRDefault="00DF6634" w:rsidP="00DF6634">
            <w:pPr>
              <w:tabs>
                <w:tab w:val="left" w:pos="255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5dl Spiezer Riesling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 xml:space="preserve"> (Weisswein)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51D3DC7C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19.00</w:t>
            </w:r>
          </w:p>
        </w:tc>
        <w:sdt>
          <w:sdtPr>
            <w:id w:val="1618250434"/>
            <w:placeholder>
              <w:docPart w:val="2D58B385F5BD40F39142374D2E83E48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47BE642D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7C6D9F71" w14:textId="77777777" w:rsidTr="003454F8">
        <w:trPr>
          <w:trHeight w:val="318"/>
        </w:trPr>
        <w:tc>
          <w:tcPr>
            <w:tcW w:w="4820" w:type="dxa"/>
          </w:tcPr>
          <w:p w14:paraId="5BDBCA8C" w14:textId="77777777" w:rsidR="00DF6634" w:rsidRP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5dl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Yvorne Port (Weisswein)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19F63341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1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5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.00</w:t>
            </w:r>
          </w:p>
        </w:tc>
        <w:sdt>
          <w:sdtPr>
            <w:id w:val="98614789"/>
            <w:placeholder>
              <w:docPart w:val="A72A9DF75FC040FFAEAB54DA228F23A2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51908A7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0F211C68" w14:textId="77777777" w:rsidTr="003454F8">
        <w:trPr>
          <w:trHeight w:val="381"/>
        </w:trPr>
        <w:tc>
          <w:tcPr>
            <w:tcW w:w="4820" w:type="dxa"/>
          </w:tcPr>
          <w:p w14:paraId="148ABBC6" w14:textId="77777777" w:rsidR="00DF6634" w:rsidRPr="00DF6634" w:rsidRDefault="00DF6634" w:rsidP="00DF6634">
            <w:pPr>
              <w:tabs>
                <w:tab w:val="left" w:pos="1843"/>
              </w:tabs>
              <w:spacing w:line="276" w:lineRule="auto"/>
              <w:ind w:left="0" w:firstLine="0"/>
              <w:rPr>
                <w:b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</w:t>
            </w: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 xml:space="preserve">5dl Oeil de Perix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(Weisswein)</w:t>
            </w: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ab/>
              <w:t xml:space="preserve"> </w:t>
            </w:r>
          </w:p>
        </w:tc>
        <w:tc>
          <w:tcPr>
            <w:tcW w:w="851" w:type="dxa"/>
          </w:tcPr>
          <w:p w14:paraId="29524903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412C2B">
              <w:rPr>
                <w:rFonts w:ascii="Trebuchet MS" w:hAnsi="Trebuchet MS" w:cs="Times New Roman"/>
                <w:color w:val="404040"/>
                <w:lang w:eastAsia="de-CH"/>
              </w:rPr>
              <w:t>13.00</w:t>
            </w:r>
          </w:p>
        </w:tc>
        <w:sdt>
          <w:sdtPr>
            <w:id w:val="1846130716"/>
            <w:placeholder>
              <w:docPart w:val="5DC3A34236BE4B1494C651106472E40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54C7C6C3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12C32549" w14:textId="77777777" w:rsidTr="003454F8">
        <w:trPr>
          <w:trHeight w:val="381"/>
        </w:trPr>
        <w:tc>
          <w:tcPr>
            <w:tcW w:w="4820" w:type="dxa"/>
          </w:tcPr>
          <w:p w14:paraId="044B7509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5dl Spiezer Blauburgunder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 xml:space="preserve"> (Rotwein)</w:t>
            </w:r>
          </w:p>
        </w:tc>
        <w:tc>
          <w:tcPr>
            <w:tcW w:w="851" w:type="dxa"/>
          </w:tcPr>
          <w:p w14:paraId="5DD59709" w14:textId="77777777" w:rsidR="00DF6634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>24.50</w:t>
            </w:r>
          </w:p>
        </w:tc>
        <w:sdt>
          <w:sdtPr>
            <w:id w:val="-960410792"/>
            <w:placeholder>
              <w:docPart w:val="70D922332E384428A86DF50924E9D517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66101A05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F21230D" w14:textId="77777777" w:rsidTr="003454F8">
        <w:trPr>
          <w:trHeight w:val="381"/>
        </w:trPr>
        <w:tc>
          <w:tcPr>
            <w:tcW w:w="4820" w:type="dxa"/>
          </w:tcPr>
          <w:p w14:paraId="637A1179" w14:textId="77777777" w:rsidR="00DF6634" w:rsidRP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5dl Spiezer </w:t>
            </w:r>
            <w:r>
              <w:rPr>
                <w:rFonts w:ascii="Trebuchet MS" w:hAnsi="Trebuchet MS" w:cs="Times New Roman"/>
                <w:color w:val="404040"/>
                <w:lang w:eastAsia="de-CH"/>
              </w:rPr>
              <w:t>Fleurie AC (Rotwein)</w:t>
            </w:r>
            <w:r w:rsidRPr="009C4893">
              <w:rPr>
                <w:rFonts w:ascii="Trebuchet MS" w:hAnsi="Trebuchet MS" w:cs="Times New Roman"/>
                <w:color w:val="404040"/>
                <w:lang w:eastAsia="de-CH"/>
              </w:rPr>
              <w:t xml:space="preserve"> </w:t>
            </w:r>
          </w:p>
        </w:tc>
        <w:tc>
          <w:tcPr>
            <w:tcW w:w="851" w:type="dxa"/>
          </w:tcPr>
          <w:p w14:paraId="5CFD3263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>
              <w:rPr>
                <w:rFonts w:ascii="Trebuchet MS" w:hAnsi="Trebuchet MS" w:cs="Times New Roman"/>
                <w:color w:val="404040"/>
                <w:lang w:eastAsia="de-CH"/>
              </w:rPr>
              <w:t>13.50</w:t>
            </w:r>
          </w:p>
        </w:tc>
        <w:sdt>
          <w:sdtPr>
            <w:id w:val="1719926606"/>
            <w:placeholder>
              <w:docPart w:val="32812D8147EC4A50A39140183E3194B9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7882DB39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15A2824" w14:textId="77777777" w:rsidTr="003454F8">
        <w:trPr>
          <w:trHeight w:val="381"/>
        </w:trPr>
        <w:tc>
          <w:tcPr>
            <w:tcW w:w="4820" w:type="dxa"/>
          </w:tcPr>
          <w:p w14:paraId="454A819D" w14:textId="5A034666" w:rsid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C4893">
              <w:instrText xml:space="preserve"> FORMCHECKBOX </w:instrText>
            </w:r>
            <w:r w:rsidR="00FB3BF1">
              <w:fldChar w:fldCharType="separate"/>
            </w:r>
            <w:r>
              <w:fldChar w:fldCharType="end"/>
            </w:r>
            <w:r>
              <w:t xml:space="preserve"> </w:t>
            </w:r>
            <w:r w:rsidRPr="0043392C">
              <w:t>3dl Feldschlössli S</w:t>
            </w:r>
            <w:r>
              <w:t>p</w:t>
            </w:r>
            <w:r w:rsidRPr="0043392C">
              <w:t>ez</w:t>
            </w:r>
          </w:p>
        </w:tc>
        <w:tc>
          <w:tcPr>
            <w:tcW w:w="851" w:type="dxa"/>
          </w:tcPr>
          <w:p w14:paraId="565B4059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43392C">
              <w:t>3.50</w:t>
            </w:r>
          </w:p>
        </w:tc>
        <w:sdt>
          <w:sdtPr>
            <w:id w:val="317770636"/>
            <w:placeholder>
              <w:docPart w:val="106D24F2F1F44AA0A0E55CA5AF576952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05C067C8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00ED838" w14:textId="77777777" w:rsidTr="003454F8">
        <w:trPr>
          <w:trHeight w:val="381"/>
        </w:trPr>
        <w:tc>
          <w:tcPr>
            <w:tcW w:w="4820" w:type="dxa"/>
          </w:tcPr>
          <w:p w14:paraId="3AC2C7AB" w14:textId="77777777" w:rsidR="00DF6634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FB3BF1">
              <w:fldChar w:fldCharType="separate"/>
            </w:r>
            <w:r w:rsidRPr="0043392C">
              <w:fldChar w:fldCharType="end"/>
            </w:r>
            <w:r w:rsidRPr="0043392C">
              <w:t xml:space="preserve"> 5dl Mineral mit Kohlensäure</w:t>
            </w:r>
          </w:p>
        </w:tc>
        <w:tc>
          <w:tcPr>
            <w:tcW w:w="851" w:type="dxa"/>
          </w:tcPr>
          <w:p w14:paraId="5D72B5C0" w14:textId="77777777" w:rsidR="00DF6634" w:rsidRPr="009C4893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  <w:rPr>
                <w:rFonts w:ascii="Trebuchet MS" w:hAnsi="Trebuchet MS" w:cs="Times New Roman"/>
                <w:color w:val="404040"/>
                <w:lang w:eastAsia="de-CH"/>
              </w:rPr>
            </w:pPr>
            <w:r w:rsidRPr="0043392C">
              <w:t>3.50</w:t>
            </w:r>
          </w:p>
        </w:tc>
        <w:sdt>
          <w:sdtPr>
            <w:id w:val="-722296458"/>
            <w:placeholder>
              <w:docPart w:val="4EA56B875EC746459900CE0AFE49820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4B35D4C" w14:textId="77777777" w:rsidR="00DF6634" w:rsidRDefault="00832548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E69C4EA" w14:textId="77777777" w:rsidTr="003454F8">
        <w:trPr>
          <w:trHeight w:val="381"/>
        </w:trPr>
        <w:tc>
          <w:tcPr>
            <w:tcW w:w="4820" w:type="dxa"/>
          </w:tcPr>
          <w:p w14:paraId="1489AB3F" w14:textId="77777777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FB3BF1">
              <w:fldChar w:fldCharType="separate"/>
            </w:r>
            <w:r w:rsidRPr="0043392C">
              <w:fldChar w:fldCharType="end"/>
            </w:r>
            <w:r w:rsidRPr="0043392C">
              <w:t xml:space="preserve"> 5dl Mineral ohne Kohlensäure</w:t>
            </w:r>
          </w:p>
        </w:tc>
        <w:tc>
          <w:tcPr>
            <w:tcW w:w="851" w:type="dxa"/>
          </w:tcPr>
          <w:p w14:paraId="007B4DA2" w14:textId="77777777" w:rsidR="00DF6634" w:rsidRPr="0043392C" w:rsidRDefault="00DF6634" w:rsidP="009C4893">
            <w:pPr>
              <w:tabs>
                <w:tab w:val="right" w:pos="4962"/>
              </w:tabs>
              <w:spacing w:line="276" w:lineRule="auto"/>
              <w:ind w:left="0" w:firstLine="0"/>
            </w:pPr>
            <w:r w:rsidRPr="0043392C">
              <w:t>3.50</w:t>
            </w:r>
          </w:p>
        </w:tc>
        <w:sdt>
          <w:sdtPr>
            <w:id w:val="-1280945338"/>
            <w:placeholder>
              <w:docPart w:val="3A6EE43FA9C445F79BF71A1B0D0D4E04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55DE6BE" w14:textId="77777777" w:rsidR="00DF6634" w:rsidRDefault="00066DBB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F6634" w14:paraId="49694DA2" w14:textId="77777777" w:rsidTr="003454F8">
        <w:trPr>
          <w:trHeight w:val="381"/>
        </w:trPr>
        <w:tc>
          <w:tcPr>
            <w:tcW w:w="4820" w:type="dxa"/>
          </w:tcPr>
          <w:p w14:paraId="4AB42BB2" w14:textId="4AB0A07A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fldChar w:fldCharType="begin">
                <w:ffData>
                  <w:name w:val="Kontrollkästchen16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43392C">
              <w:instrText xml:space="preserve"> FORMCHECKBOX </w:instrText>
            </w:r>
            <w:r w:rsidR="00FB3BF1">
              <w:fldChar w:fldCharType="separate"/>
            </w:r>
            <w:r w:rsidRPr="0043392C">
              <w:fldChar w:fldCharType="end"/>
            </w:r>
            <w:r w:rsidRPr="0043392C">
              <w:t xml:space="preserve"> Port. Portugiesischer Kaffee im Krug</w:t>
            </w:r>
          </w:p>
        </w:tc>
        <w:tc>
          <w:tcPr>
            <w:tcW w:w="851" w:type="dxa"/>
          </w:tcPr>
          <w:p w14:paraId="7CFD365C" w14:textId="77777777" w:rsidR="00DF6634" w:rsidRPr="0043392C" w:rsidRDefault="00DF6634" w:rsidP="00DF6634">
            <w:pPr>
              <w:tabs>
                <w:tab w:val="left" w:pos="1843"/>
                <w:tab w:val="right" w:pos="9072"/>
              </w:tabs>
              <w:spacing w:line="276" w:lineRule="auto"/>
              <w:ind w:left="0" w:firstLine="0"/>
            </w:pPr>
            <w:r w:rsidRPr="0043392C">
              <w:t>3.50</w:t>
            </w:r>
          </w:p>
        </w:tc>
        <w:sdt>
          <w:sdtPr>
            <w:id w:val="-399445025"/>
            <w:placeholder>
              <w:docPart w:val="BCFCC7D0A5B6414AB253A26725E969AB"/>
            </w:placeholder>
            <w:showingPlcHdr/>
            <w:dropDownList>
              <w:listItem w:displayText="Auswählen" w:value="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4489" w:type="dxa"/>
              </w:tcPr>
              <w:p w14:paraId="191B5A71" w14:textId="77777777" w:rsidR="00DF6634" w:rsidRDefault="00066DBB" w:rsidP="009C4893">
                <w:pPr>
                  <w:tabs>
                    <w:tab w:val="right" w:pos="4962"/>
                  </w:tabs>
                  <w:spacing w:line="276" w:lineRule="auto"/>
                  <w:ind w:left="0" w:firstLine="0"/>
                </w:pPr>
                <w:r w:rsidRPr="00BB5F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67D41C9C" w14:textId="77777777" w:rsidR="001B6330" w:rsidRPr="00832548" w:rsidRDefault="001B6330" w:rsidP="00223C30">
      <w:pPr>
        <w:tabs>
          <w:tab w:val="left" w:pos="1843"/>
          <w:tab w:val="right" w:pos="9072"/>
        </w:tabs>
        <w:spacing w:line="276" w:lineRule="auto"/>
        <w:ind w:left="0" w:firstLine="0"/>
        <w:rPr>
          <w:b/>
        </w:rPr>
      </w:pPr>
    </w:p>
    <w:sectPr w:rsidR="001B6330" w:rsidRPr="00832548" w:rsidSect="00832548">
      <w:headerReference w:type="default" r:id="rId8"/>
      <w:footerReference w:type="default" r:id="rId9"/>
      <w:pgSz w:w="11906" w:h="16838"/>
      <w:pgMar w:top="203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1FE7" w14:textId="77777777" w:rsidR="00FB3BF1" w:rsidRDefault="00FB3BF1">
      <w:r>
        <w:separator/>
      </w:r>
    </w:p>
  </w:endnote>
  <w:endnote w:type="continuationSeparator" w:id="0">
    <w:p w14:paraId="604B4EC6" w14:textId="77777777" w:rsidR="00FB3BF1" w:rsidRDefault="00F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654B" w14:textId="77777777" w:rsidR="00413FBE" w:rsidRDefault="00FB3BF1">
    <w:pPr>
      <w:pStyle w:val="Fuzeile"/>
    </w:pPr>
    <w:r>
      <w:rPr>
        <w:noProof/>
        <w:sz w:val="20"/>
        <w:lang w:val="de-DE"/>
      </w:rPr>
      <w:pict w14:anchorId="58372B56">
        <v:group id="_x0000_s2050" style="position:absolute;left:0;text-align:left;margin-left:.05pt;margin-top:-3pt;width:453.5pt;height:18.75pt;z-index:251658240" coordorigin="1418,16037" coordsize="9070,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18;top:16052;width:1275;height:345;mso-wrap-edited:f" wrapcoords="-254 0 -254 20661 21600 20661 21600 0 -254 0">
            <v:imagedata r:id="rId1" o:title="Logo Einigen klein"/>
          </v:shape>
          <v:shape id="_x0000_s2052" type="#_x0000_t75" style="position:absolute;left:8763;top:16037;width:1725;height:345">
            <v:imagedata r:id="rId2" o:title="Logo Spiezwiler klein"/>
          </v:shape>
          <v:shape id="_x0000_s2053" type="#_x0000_t75" style="position:absolute;left:5240;top:16067;width:1785;height:345">
            <v:imagedata r:id="rId3" o:title="Logo Hondrich klein"/>
          </v:shape>
          <v:shape id="_x0000_s2054" type="#_x0000_t75" style="position:absolute;left:3098;top:16067;width:1725;height:345">
            <v:imagedata r:id="rId4" o:title="Logo Faulensee klein"/>
          </v:shape>
          <v:shape id="_x0000_s2055" type="#_x0000_t75" style="position:absolute;left:7403;top:16067;width:1050;height:345">
            <v:imagedata r:id="rId5" o:title="Logo Spiez klein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1054" w14:textId="77777777" w:rsidR="00FB3BF1" w:rsidRDefault="00FB3BF1">
      <w:r>
        <w:separator/>
      </w:r>
    </w:p>
  </w:footnote>
  <w:footnote w:type="continuationSeparator" w:id="0">
    <w:p w14:paraId="23C41839" w14:textId="77777777" w:rsidR="00FB3BF1" w:rsidRDefault="00FB3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47C7C" w14:textId="77777777" w:rsidR="00413FBE" w:rsidRDefault="00FB3BF1" w:rsidP="00E60220">
    <w:pPr>
      <w:pStyle w:val="Kopfzeile"/>
      <w:ind w:left="-142" w:hanging="5"/>
    </w:pPr>
    <w:r>
      <w:rPr>
        <w:noProof/>
      </w:rPr>
      <w:pict w14:anchorId="71F4792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0.65pt;margin-top:-4.9pt;width:206.65pt;height:72.8pt;z-index:251657216" filled="f" stroked="f">
          <v:textbox style="mso-next-textbox:#_x0000_s2049">
            <w:txbxContent>
              <w:p w14:paraId="578654BD" w14:textId="77777777" w:rsidR="00413FBE" w:rsidRPr="00BE7493" w:rsidRDefault="00413FBE" w:rsidP="00BE7493">
                <w:pPr>
                  <w:rPr>
                    <w:b/>
                    <w:sz w:val="20"/>
                    <w:szCs w:val="20"/>
                  </w:rPr>
                </w:pPr>
                <w:r w:rsidRPr="00BE7493">
                  <w:rPr>
                    <w:b/>
                    <w:sz w:val="20"/>
                    <w:szCs w:val="20"/>
                  </w:rPr>
                  <w:t>Spiez Marketing AG</w:t>
                </w:r>
              </w:p>
              <w:p w14:paraId="576DAFF9" w14:textId="77777777" w:rsidR="00413FBE" w:rsidRDefault="00413FBE">
                <w:pPr>
                  <w:pStyle w:val="berschrift3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Info-Center Spiez</w:t>
                </w:r>
              </w:p>
              <w:p w14:paraId="2604D114" w14:textId="77777777" w:rsidR="00413FBE" w:rsidRDefault="00413FBE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Bahnhof, Postfach 357, 3700 Spiez</w:t>
                </w:r>
              </w:p>
              <w:p w14:paraId="21D5BC24" w14:textId="10BE3357" w:rsidR="00413FBE" w:rsidRPr="001B6330" w:rsidRDefault="00413FBE">
                <w:pPr>
                  <w:rPr>
                    <w:sz w:val="20"/>
                  </w:rPr>
                </w:pPr>
                <w:r w:rsidRPr="001B6330">
                  <w:rPr>
                    <w:sz w:val="20"/>
                  </w:rPr>
                  <w:t>Tel. 033 655 90 00</w:t>
                </w:r>
              </w:p>
              <w:p w14:paraId="1F9F7CAF" w14:textId="77777777" w:rsidR="00413FBE" w:rsidRPr="001B6330" w:rsidRDefault="00413FBE">
                <w:pPr>
                  <w:rPr>
                    <w:b/>
                    <w:bCs/>
                    <w:sz w:val="20"/>
                  </w:rPr>
                </w:pPr>
                <w:r w:rsidRPr="001B6330">
                  <w:rPr>
                    <w:sz w:val="20"/>
                  </w:rPr>
                  <w:t>spiez@thunersee.ch / www.spiez.ch</w:t>
                </w:r>
              </w:p>
            </w:txbxContent>
          </v:textbox>
        </v:shape>
      </w:pict>
    </w:r>
    <w:r w:rsidR="00413FBE">
      <w:rPr>
        <w:noProof/>
        <w:lang w:eastAsia="de-CH"/>
      </w:rPr>
      <w:drawing>
        <wp:inline distT="0" distB="0" distL="0" distR="0" wp14:anchorId="138F96E0" wp14:editId="069BCE65">
          <wp:extent cx="1504950" cy="685800"/>
          <wp:effectExtent l="0" t="0" r="0" b="0"/>
          <wp:docPr id="22" name="Bild 1" descr="SPIEZ_krafto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EZ_kraftort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85F6F"/>
    <w:multiLevelType w:val="hybridMultilevel"/>
    <w:tmpl w:val="7ED2C51E"/>
    <w:lvl w:ilvl="0" w:tplc="04B26BAE">
      <w:start w:val="1"/>
      <w:numFmt w:val="decimal"/>
      <w:pStyle w:val="berschrift1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6">
      <o:colormru v:ext="edit" colors="#009fe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0E"/>
    <w:rsid w:val="0002120E"/>
    <w:rsid w:val="0002485C"/>
    <w:rsid w:val="000326D8"/>
    <w:rsid w:val="00047B6B"/>
    <w:rsid w:val="00053DE6"/>
    <w:rsid w:val="0006541A"/>
    <w:rsid w:val="00066DBB"/>
    <w:rsid w:val="00076E50"/>
    <w:rsid w:val="0008014F"/>
    <w:rsid w:val="000B2DE3"/>
    <w:rsid w:val="000C5206"/>
    <w:rsid w:val="000C5321"/>
    <w:rsid w:val="000E1F65"/>
    <w:rsid w:val="00125B2B"/>
    <w:rsid w:val="001875D0"/>
    <w:rsid w:val="001B08A0"/>
    <w:rsid w:val="001B6330"/>
    <w:rsid w:val="001F41E6"/>
    <w:rsid w:val="00223C30"/>
    <w:rsid w:val="00250CE6"/>
    <w:rsid w:val="002A1CEA"/>
    <w:rsid w:val="002B4443"/>
    <w:rsid w:val="002D5E1C"/>
    <w:rsid w:val="002E2806"/>
    <w:rsid w:val="002F2EB9"/>
    <w:rsid w:val="003216DB"/>
    <w:rsid w:val="003263C1"/>
    <w:rsid w:val="003454F8"/>
    <w:rsid w:val="0034726D"/>
    <w:rsid w:val="003526BA"/>
    <w:rsid w:val="00367F10"/>
    <w:rsid w:val="003C0723"/>
    <w:rsid w:val="00412C2B"/>
    <w:rsid w:val="00413FBE"/>
    <w:rsid w:val="00415D37"/>
    <w:rsid w:val="0043306C"/>
    <w:rsid w:val="0043392C"/>
    <w:rsid w:val="004407BF"/>
    <w:rsid w:val="00490EEF"/>
    <w:rsid w:val="004A5039"/>
    <w:rsid w:val="004A546B"/>
    <w:rsid w:val="004A5F9E"/>
    <w:rsid w:val="004B457D"/>
    <w:rsid w:val="004F7687"/>
    <w:rsid w:val="00520A20"/>
    <w:rsid w:val="0054798C"/>
    <w:rsid w:val="00560862"/>
    <w:rsid w:val="005758C7"/>
    <w:rsid w:val="005843FD"/>
    <w:rsid w:val="005A5FA3"/>
    <w:rsid w:val="005F5655"/>
    <w:rsid w:val="0061049F"/>
    <w:rsid w:val="0064410B"/>
    <w:rsid w:val="00644EF3"/>
    <w:rsid w:val="00647166"/>
    <w:rsid w:val="00654AA0"/>
    <w:rsid w:val="00675D90"/>
    <w:rsid w:val="00676FF7"/>
    <w:rsid w:val="006A4DD9"/>
    <w:rsid w:val="006B0B92"/>
    <w:rsid w:val="006E4F2A"/>
    <w:rsid w:val="006F59F7"/>
    <w:rsid w:val="00735132"/>
    <w:rsid w:val="00743D72"/>
    <w:rsid w:val="00753FA4"/>
    <w:rsid w:val="00767ABB"/>
    <w:rsid w:val="00773C4A"/>
    <w:rsid w:val="00822553"/>
    <w:rsid w:val="00832548"/>
    <w:rsid w:val="0086754A"/>
    <w:rsid w:val="00894A7A"/>
    <w:rsid w:val="008B288E"/>
    <w:rsid w:val="008B69A7"/>
    <w:rsid w:val="008E6AB8"/>
    <w:rsid w:val="0096083C"/>
    <w:rsid w:val="00974E8F"/>
    <w:rsid w:val="009C4893"/>
    <w:rsid w:val="009E6B66"/>
    <w:rsid w:val="00A51BDF"/>
    <w:rsid w:val="00A81DC6"/>
    <w:rsid w:val="00A8424B"/>
    <w:rsid w:val="00A9576D"/>
    <w:rsid w:val="00AA26D1"/>
    <w:rsid w:val="00AA37C3"/>
    <w:rsid w:val="00B107E9"/>
    <w:rsid w:val="00B117D3"/>
    <w:rsid w:val="00B41E0D"/>
    <w:rsid w:val="00B73B97"/>
    <w:rsid w:val="00BC35DC"/>
    <w:rsid w:val="00BD229C"/>
    <w:rsid w:val="00BE7493"/>
    <w:rsid w:val="00BF7AB5"/>
    <w:rsid w:val="00C0561E"/>
    <w:rsid w:val="00C17492"/>
    <w:rsid w:val="00CC597F"/>
    <w:rsid w:val="00CC6194"/>
    <w:rsid w:val="00CD6B5B"/>
    <w:rsid w:val="00D058FB"/>
    <w:rsid w:val="00D06526"/>
    <w:rsid w:val="00D14567"/>
    <w:rsid w:val="00D26A98"/>
    <w:rsid w:val="00D43996"/>
    <w:rsid w:val="00D54660"/>
    <w:rsid w:val="00DB51E3"/>
    <w:rsid w:val="00DC49D4"/>
    <w:rsid w:val="00DF6634"/>
    <w:rsid w:val="00E06938"/>
    <w:rsid w:val="00E60220"/>
    <w:rsid w:val="00E60534"/>
    <w:rsid w:val="00E64967"/>
    <w:rsid w:val="00E82B50"/>
    <w:rsid w:val="00EA58DB"/>
    <w:rsid w:val="00EF0F0E"/>
    <w:rsid w:val="00EF3932"/>
    <w:rsid w:val="00F23D35"/>
    <w:rsid w:val="00F43CAD"/>
    <w:rsid w:val="00F91963"/>
    <w:rsid w:val="00F94583"/>
    <w:rsid w:val="00FB3BF1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009fe3"/>
    </o:shapedefaults>
    <o:shapelayout v:ext="edit">
      <o:idmap v:ext="edit" data="1"/>
    </o:shapelayout>
  </w:shapeDefaults>
  <w:decimalSymbol w:val="."/>
  <w:listSeparator w:val=";"/>
  <w14:docId w14:val="2776807D"/>
  <w15:docId w15:val="{3CC81D78-0EFF-4FF5-A448-01EF5B7B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1DC6"/>
    <w:pPr>
      <w:ind w:left="714" w:hanging="357"/>
    </w:pPr>
    <w:rPr>
      <w:sz w:val="22"/>
      <w:szCs w:val="22"/>
      <w:lang w:val="de-CH"/>
    </w:rPr>
  </w:style>
  <w:style w:type="paragraph" w:styleId="berschrift1">
    <w:name w:val="heading 1"/>
    <w:basedOn w:val="Standard"/>
    <w:next w:val="Standard"/>
    <w:qFormat/>
    <w:rsid w:val="001B08A0"/>
    <w:pPr>
      <w:keepNext/>
      <w:numPr>
        <w:numId w:val="1"/>
      </w:numPr>
      <w:spacing w:after="200" w:line="276" w:lineRule="auto"/>
      <w:ind w:right="170"/>
      <w:outlineLvl w:val="0"/>
    </w:pPr>
    <w:rPr>
      <w:rFonts w:eastAsia="Calibri"/>
      <w:b/>
      <w:bCs/>
      <w:sz w:val="26"/>
      <w:lang w:eastAsia="en-US"/>
    </w:rPr>
  </w:style>
  <w:style w:type="paragraph" w:styleId="berschrift2">
    <w:name w:val="heading 2"/>
    <w:basedOn w:val="Standard"/>
    <w:next w:val="Standard"/>
    <w:qFormat/>
    <w:rsid w:val="001B08A0"/>
    <w:pPr>
      <w:keepNext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A81DC6"/>
    <w:pPr>
      <w:keepNext/>
      <w:outlineLvl w:val="2"/>
    </w:pPr>
    <w:rPr>
      <w:rFonts w:eastAsia="Calibri"/>
      <w:b/>
      <w:bCs/>
      <w:sz w:val="20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A81DC6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81D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1DC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A81DC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A81DC6"/>
    <w:rPr>
      <w:b/>
      <w:bCs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B5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B5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43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6907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5D2BC8-C934-4668-A76E-D7E308818598}"/>
      </w:docPartPr>
      <w:docPartBody>
        <w:p w:rsidR="005B0FB0" w:rsidRDefault="006A0643"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AE3F5C1604740929FE5BC7FED62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41DDC-2874-46D2-980C-0635E4716145}"/>
      </w:docPartPr>
      <w:docPartBody>
        <w:p w:rsidR="005B0FB0" w:rsidRDefault="006A0643" w:rsidP="006A0643">
          <w:pPr>
            <w:pStyle w:val="1AE3F5C1604740929FE5BC7FED62C018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758154BB9724A9093AA8500A498E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8C19-D808-4FF6-B057-D34DEA4061D0}"/>
      </w:docPartPr>
      <w:docPartBody>
        <w:p w:rsidR="005B0FB0" w:rsidRDefault="006A0643" w:rsidP="006A0643">
          <w:pPr>
            <w:pStyle w:val="6758154BB9724A9093AA8500A498E34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EE832626B29446F4A98F78C4A5388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17141-E8E3-4717-8E97-3C5E07C93850}"/>
      </w:docPartPr>
      <w:docPartBody>
        <w:p w:rsidR="005B0FB0" w:rsidRDefault="006A0643" w:rsidP="006A0643">
          <w:pPr>
            <w:pStyle w:val="EE832626B29446F4A98F78C4A538811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08B5DA4DFD74F05A07C62F7E25A9A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E82B6-4043-4752-8193-7F93C50638A0}"/>
      </w:docPartPr>
      <w:docPartBody>
        <w:p w:rsidR="005B0FB0" w:rsidRDefault="006A0643" w:rsidP="006A0643">
          <w:pPr>
            <w:pStyle w:val="F08B5DA4DFD74F05A07C62F7E25A9A4D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A869F8FD64E6E8351934616C74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55FCE-05CC-4BF4-AF40-FCEA47EDA6FE}"/>
      </w:docPartPr>
      <w:docPartBody>
        <w:p w:rsidR="005B0FB0" w:rsidRDefault="006A0643" w:rsidP="006A0643">
          <w:pPr>
            <w:pStyle w:val="72AA869F8FD64E6E8351934616C743AE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94A01586B2D34BBBA2EBC1FB64026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1A3C02-9742-43E6-86D1-484C3380366A}"/>
      </w:docPartPr>
      <w:docPartBody>
        <w:p w:rsidR="005B0FB0" w:rsidRDefault="006A0643" w:rsidP="006A0643">
          <w:pPr>
            <w:pStyle w:val="94A01586B2D34BBBA2EBC1FB64026DE5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F6CBEB34EB9849D69A6AC96737CF8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99F6-BB71-47DE-99EA-CDD23D041F54}"/>
      </w:docPartPr>
      <w:docPartBody>
        <w:p w:rsidR="005B0FB0" w:rsidRDefault="006A0643" w:rsidP="006A0643">
          <w:pPr>
            <w:pStyle w:val="F6CBEB34EB9849D69A6AC96737CF8BBC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5112341E54A78A22C837191F5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40606-34FA-4919-8496-955B4296D1B5}"/>
      </w:docPartPr>
      <w:docPartBody>
        <w:p w:rsidR="005B0FB0" w:rsidRDefault="006A0643" w:rsidP="006A0643">
          <w:pPr>
            <w:pStyle w:val="5715112341E54A78A22C837191F54673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659C2D74573E4CB0B4ABC4255F8C1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1895-E995-4DCA-B176-4E7428B9F240}"/>
      </w:docPartPr>
      <w:docPartBody>
        <w:p w:rsidR="005B0FB0" w:rsidRDefault="006A0643" w:rsidP="006A0643">
          <w:pPr>
            <w:pStyle w:val="659C2D74573E4CB0B4ABC4255F8C17D5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4BD1133E52F40A493F85BBF40D22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1E382-AD17-4D47-BA57-E5E48D1C06DC}"/>
      </w:docPartPr>
      <w:docPartBody>
        <w:p w:rsidR="005B0FB0" w:rsidRDefault="006A0643" w:rsidP="006A0643">
          <w:pPr>
            <w:pStyle w:val="B4BD1133E52F40A493F85BBF40D22310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D58B385F5BD40F39142374D2E83E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0BF9C-7B8F-40E5-81B8-340725847BA9}"/>
      </w:docPartPr>
      <w:docPartBody>
        <w:p w:rsidR="005B0FB0" w:rsidRDefault="006A0643" w:rsidP="006A0643">
          <w:pPr>
            <w:pStyle w:val="2D58B385F5BD40F39142374D2E83E48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72A9DF75FC040FFAEAB54DA228F2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63782-8B60-4C8B-997A-B78B7235D752}"/>
      </w:docPartPr>
      <w:docPartBody>
        <w:p w:rsidR="005B0FB0" w:rsidRDefault="006A0643" w:rsidP="006A0643">
          <w:pPr>
            <w:pStyle w:val="A72A9DF75FC040FFAEAB54DA228F23A2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5DC3A34236BE4B1494C651106472E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57C9A-BBA5-41C0-8259-B8D33C9C7BA2}"/>
      </w:docPartPr>
      <w:docPartBody>
        <w:p w:rsidR="005B0FB0" w:rsidRDefault="006A0643" w:rsidP="006A0643">
          <w:pPr>
            <w:pStyle w:val="5DC3A34236BE4B1494C651106472E40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70D922332E384428A86DF50924E9D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31072-CD9F-4FA6-8D7E-3534BCD72FF4}"/>
      </w:docPartPr>
      <w:docPartBody>
        <w:p w:rsidR="005B0FB0" w:rsidRDefault="006A0643" w:rsidP="006A0643">
          <w:pPr>
            <w:pStyle w:val="70D922332E384428A86DF50924E9D517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812D8147EC4A50A39140183E31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DB67F-2793-4D05-B197-34B86F52F17A}"/>
      </w:docPartPr>
      <w:docPartBody>
        <w:p w:rsidR="005B0FB0" w:rsidRDefault="006A0643" w:rsidP="006A0643">
          <w:pPr>
            <w:pStyle w:val="32812D8147EC4A50A39140183E3194B9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106D24F2F1F44AA0A0E55CA5AF576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A3AB2-3770-4F89-8EC6-B20603BC4D5F}"/>
      </w:docPartPr>
      <w:docPartBody>
        <w:p w:rsidR="005B0FB0" w:rsidRDefault="006A0643" w:rsidP="006A0643">
          <w:pPr>
            <w:pStyle w:val="106D24F2F1F44AA0A0E55CA5AF576952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4EA56B875EC746459900CE0AFE498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B677-8059-48E6-9835-AF6F78E0F43F}"/>
      </w:docPartPr>
      <w:docPartBody>
        <w:p w:rsidR="005B0FB0" w:rsidRDefault="006A0643" w:rsidP="006A0643">
          <w:pPr>
            <w:pStyle w:val="4EA56B875EC746459900CE0AFE49820B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2693D04FB62F43A7B3901F9BCF667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73D97-4087-4481-9489-9B6D0F4410FA}"/>
      </w:docPartPr>
      <w:docPartBody>
        <w:p w:rsidR="005B0FB0" w:rsidRDefault="006A0643" w:rsidP="006A0643">
          <w:pPr>
            <w:pStyle w:val="2693D04FB62F43A7B3901F9BCF6679B7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537AB68AD894516A7A0AFB977334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37615-FC4F-4907-A0BA-004BFE05F50C}"/>
      </w:docPartPr>
      <w:docPartBody>
        <w:p w:rsidR="005B0FB0" w:rsidRDefault="006A0643" w:rsidP="006A0643">
          <w:pPr>
            <w:pStyle w:val="0537AB68AD894516A7A0AFB977334BA4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0A474A27B741939AD10E06EF56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6DAF3-13DE-428B-8EF2-B30DC5FC5DFE}"/>
      </w:docPartPr>
      <w:docPartBody>
        <w:p w:rsidR="005B0FB0" w:rsidRDefault="006A0643" w:rsidP="006A0643">
          <w:pPr>
            <w:pStyle w:val="120A474A27B741939AD10E06EF56FA90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1A43DAF518444A6A290D04F56500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3410-02E6-48D3-9A57-E4CB2DD1FA24}"/>
      </w:docPartPr>
      <w:docPartBody>
        <w:p w:rsidR="005B0FB0" w:rsidRDefault="006A0643" w:rsidP="006A0643">
          <w:pPr>
            <w:pStyle w:val="A1A43DAF518444A6A290D04F5650076B"/>
          </w:pPr>
          <w:r w:rsidRPr="00BB5F4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ED9276EC52E4815A1D055932A891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C5C78-52DB-4C07-8C04-A45C10464E95}"/>
      </w:docPartPr>
      <w:docPartBody>
        <w:p w:rsidR="005B0FB0" w:rsidRDefault="006A0643" w:rsidP="006A0643">
          <w:pPr>
            <w:pStyle w:val="2ED9276EC52E4815A1D055932A891AF9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32A5E5722FBA4230A2541D929529B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750F4-87DD-444A-91FE-48CA9858C443}"/>
      </w:docPartPr>
      <w:docPartBody>
        <w:p w:rsidR="005B0FB0" w:rsidRDefault="006A0643" w:rsidP="006A0643">
          <w:pPr>
            <w:pStyle w:val="32A5E5722FBA4230A2541D929529B939"/>
          </w:pPr>
          <w:r w:rsidRPr="00BB5F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6EE43FA9C445F79BF71A1B0D0D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54856-22AA-4372-B636-002E6C4963B8}"/>
      </w:docPartPr>
      <w:docPartBody>
        <w:p w:rsidR="005B0FB0" w:rsidRDefault="006A0643" w:rsidP="006A0643">
          <w:pPr>
            <w:pStyle w:val="3A6EE43FA9C445F79BF71A1B0D0D4E04"/>
          </w:pPr>
          <w:r w:rsidRPr="00BB5F48">
            <w:rPr>
              <w:rStyle w:val="Platzhaltertext"/>
            </w:rPr>
            <w:t>Wählen Sie ein Element aus.</w:t>
          </w:r>
        </w:p>
      </w:docPartBody>
    </w:docPart>
    <w:docPart>
      <w:docPartPr>
        <w:name w:val="BCFCC7D0A5B6414AB253A26725E96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FC4C1-2D85-4BED-B251-9D39351C3C27}"/>
      </w:docPartPr>
      <w:docPartBody>
        <w:p w:rsidR="005B0FB0" w:rsidRDefault="006A0643" w:rsidP="006A0643">
          <w:pPr>
            <w:pStyle w:val="BCFCC7D0A5B6414AB253A26725E969AB"/>
          </w:pPr>
          <w:r w:rsidRPr="00BB5F4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43"/>
    <w:rsid w:val="00013476"/>
    <w:rsid w:val="002B7718"/>
    <w:rsid w:val="00362346"/>
    <w:rsid w:val="003672CD"/>
    <w:rsid w:val="00500C73"/>
    <w:rsid w:val="005B0FB0"/>
    <w:rsid w:val="00693C8B"/>
    <w:rsid w:val="006A0643"/>
    <w:rsid w:val="007A4BAA"/>
    <w:rsid w:val="00B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0643"/>
    <w:rPr>
      <w:color w:val="808080"/>
    </w:rPr>
  </w:style>
  <w:style w:type="paragraph" w:customStyle="1" w:styleId="1AE3F5C1604740929FE5BC7FED62C018">
    <w:name w:val="1AE3F5C1604740929FE5BC7FED62C018"/>
    <w:rsid w:val="006A0643"/>
  </w:style>
  <w:style w:type="paragraph" w:customStyle="1" w:styleId="6758154BB9724A9093AA8500A498E343">
    <w:name w:val="6758154BB9724A9093AA8500A498E343"/>
    <w:rsid w:val="006A0643"/>
  </w:style>
  <w:style w:type="paragraph" w:customStyle="1" w:styleId="A0120CAEC1F94DA7BD4AC955BAD2E328">
    <w:name w:val="A0120CAEC1F94DA7BD4AC955BAD2E328"/>
    <w:rsid w:val="006A0643"/>
  </w:style>
  <w:style w:type="paragraph" w:customStyle="1" w:styleId="837BE424F5BE4A319CADAD0740DD5177">
    <w:name w:val="837BE424F5BE4A319CADAD0740DD5177"/>
    <w:rsid w:val="006A0643"/>
  </w:style>
  <w:style w:type="paragraph" w:customStyle="1" w:styleId="EE832626B29446F4A98F78C4A5388113">
    <w:name w:val="EE832626B29446F4A98F78C4A5388113"/>
    <w:rsid w:val="006A0643"/>
  </w:style>
  <w:style w:type="paragraph" w:customStyle="1" w:styleId="F08B5DA4DFD74F05A07C62F7E25A9A4D">
    <w:name w:val="F08B5DA4DFD74F05A07C62F7E25A9A4D"/>
    <w:rsid w:val="006A0643"/>
  </w:style>
  <w:style w:type="paragraph" w:customStyle="1" w:styleId="72AA869F8FD64E6E8351934616C743AE">
    <w:name w:val="72AA869F8FD64E6E8351934616C743AE"/>
    <w:rsid w:val="006A0643"/>
  </w:style>
  <w:style w:type="paragraph" w:customStyle="1" w:styleId="94A01586B2D34BBBA2EBC1FB64026DE5">
    <w:name w:val="94A01586B2D34BBBA2EBC1FB64026DE5"/>
    <w:rsid w:val="006A0643"/>
  </w:style>
  <w:style w:type="paragraph" w:customStyle="1" w:styleId="F6CBEB34EB9849D69A6AC96737CF8BBC">
    <w:name w:val="F6CBEB34EB9849D69A6AC96737CF8BBC"/>
    <w:rsid w:val="006A0643"/>
  </w:style>
  <w:style w:type="paragraph" w:customStyle="1" w:styleId="5715112341E54A78A22C837191F54673">
    <w:name w:val="5715112341E54A78A22C837191F54673"/>
    <w:rsid w:val="006A0643"/>
  </w:style>
  <w:style w:type="paragraph" w:customStyle="1" w:styleId="659C2D74573E4CB0B4ABC4255F8C17D5">
    <w:name w:val="659C2D74573E4CB0B4ABC4255F8C17D5"/>
    <w:rsid w:val="006A0643"/>
  </w:style>
  <w:style w:type="paragraph" w:customStyle="1" w:styleId="B4BD1133E52F40A493F85BBF40D22310">
    <w:name w:val="B4BD1133E52F40A493F85BBF40D22310"/>
    <w:rsid w:val="006A0643"/>
  </w:style>
  <w:style w:type="paragraph" w:customStyle="1" w:styleId="2D58B385F5BD40F39142374D2E83E48B">
    <w:name w:val="2D58B385F5BD40F39142374D2E83E48B"/>
    <w:rsid w:val="006A0643"/>
  </w:style>
  <w:style w:type="paragraph" w:customStyle="1" w:styleId="A72A9DF75FC040FFAEAB54DA228F23A2">
    <w:name w:val="A72A9DF75FC040FFAEAB54DA228F23A2"/>
    <w:rsid w:val="006A0643"/>
  </w:style>
  <w:style w:type="paragraph" w:customStyle="1" w:styleId="5DC3A34236BE4B1494C651106472E40B">
    <w:name w:val="5DC3A34236BE4B1494C651106472E40B"/>
    <w:rsid w:val="006A0643"/>
  </w:style>
  <w:style w:type="paragraph" w:customStyle="1" w:styleId="70D922332E384428A86DF50924E9D517">
    <w:name w:val="70D922332E384428A86DF50924E9D517"/>
    <w:rsid w:val="006A0643"/>
  </w:style>
  <w:style w:type="paragraph" w:customStyle="1" w:styleId="32812D8147EC4A50A39140183E3194B9">
    <w:name w:val="32812D8147EC4A50A39140183E3194B9"/>
    <w:rsid w:val="006A0643"/>
  </w:style>
  <w:style w:type="paragraph" w:customStyle="1" w:styleId="106D24F2F1F44AA0A0E55CA5AF576952">
    <w:name w:val="106D24F2F1F44AA0A0E55CA5AF576952"/>
    <w:rsid w:val="006A0643"/>
  </w:style>
  <w:style w:type="paragraph" w:customStyle="1" w:styleId="4EA56B875EC746459900CE0AFE49820B">
    <w:name w:val="4EA56B875EC746459900CE0AFE49820B"/>
    <w:rsid w:val="006A0643"/>
  </w:style>
  <w:style w:type="paragraph" w:customStyle="1" w:styleId="2693D04FB62F43A7B3901F9BCF6679B7">
    <w:name w:val="2693D04FB62F43A7B3901F9BCF6679B7"/>
    <w:rsid w:val="006A0643"/>
  </w:style>
  <w:style w:type="paragraph" w:customStyle="1" w:styleId="0537AB68AD894516A7A0AFB977334BA4">
    <w:name w:val="0537AB68AD894516A7A0AFB977334BA4"/>
    <w:rsid w:val="006A0643"/>
  </w:style>
  <w:style w:type="paragraph" w:customStyle="1" w:styleId="120A474A27B741939AD10E06EF56FA90">
    <w:name w:val="120A474A27B741939AD10E06EF56FA90"/>
    <w:rsid w:val="006A0643"/>
  </w:style>
  <w:style w:type="paragraph" w:customStyle="1" w:styleId="A1A43DAF518444A6A290D04F5650076B">
    <w:name w:val="A1A43DAF518444A6A290D04F5650076B"/>
    <w:rsid w:val="006A0643"/>
  </w:style>
  <w:style w:type="paragraph" w:customStyle="1" w:styleId="BC10FB4B37C548FE8E07913BCF79BE3F">
    <w:name w:val="BC10FB4B37C548FE8E07913BCF79BE3F"/>
    <w:rsid w:val="006A0643"/>
  </w:style>
  <w:style w:type="paragraph" w:customStyle="1" w:styleId="2ED9276EC52E4815A1D055932A891AF9">
    <w:name w:val="2ED9276EC52E4815A1D055932A891AF9"/>
    <w:rsid w:val="006A0643"/>
  </w:style>
  <w:style w:type="paragraph" w:customStyle="1" w:styleId="32A5E5722FBA4230A2541D929529B939">
    <w:name w:val="32A5E5722FBA4230A2541D929529B939"/>
    <w:rsid w:val="006A0643"/>
  </w:style>
  <w:style w:type="paragraph" w:customStyle="1" w:styleId="3A6EE43FA9C445F79BF71A1B0D0D4E04">
    <w:name w:val="3A6EE43FA9C445F79BF71A1B0D0D4E04"/>
    <w:rsid w:val="006A0643"/>
  </w:style>
  <w:style w:type="paragraph" w:customStyle="1" w:styleId="BCFCC7D0A5B6414AB253A26725E969AB">
    <w:name w:val="BCFCC7D0A5B6414AB253A26725E969AB"/>
    <w:rsid w:val="006A0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66F24-0AC6-4312-9BDC-4FF472D3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Blaser</dc:creator>
  <cp:lastModifiedBy>Larissa Valladares, Info-Center Spiez</cp:lastModifiedBy>
  <cp:revision>23</cp:revision>
  <cp:lastPrinted>2018-12-24T09:57:00Z</cp:lastPrinted>
  <dcterms:created xsi:type="dcterms:W3CDTF">2016-02-17T15:33:00Z</dcterms:created>
  <dcterms:modified xsi:type="dcterms:W3CDTF">2018-12-31T07:52:00Z</dcterms:modified>
</cp:coreProperties>
</file>