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0" w:rsidRPr="001B6330" w:rsidRDefault="001B6330" w:rsidP="001B6330">
      <w:pPr>
        <w:keepNext/>
        <w:pBdr>
          <w:bottom w:val="single" w:sz="4" w:space="1" w:color="auto"/>
        </w:pBdr>
        <w:tabs>
          <w:tab w:val="left" w:pos="2694"/>
        </w:tabs>
        <w:ind w:left="0" w:right="425" w:firstLine="0"/>
        <w:jc w:val="both"/>
        <w:outlineLvl w:val="3"/>
        <w:rPr>
          <w:b/>
          <w:bCs/>
          <w:sz w:val="28"/>
          <w:szCs w:val="20"/>
        </w:rPr>
      </w:pPr>
      <w:r w:rsidRPr="001B6330">
        <w:rPr>
          <w:b/>
          <w:bCs/>
          <w:sz w:val="28"/>
          <w:szCs w:val="20"/>
        </w:rPr>
        <w:t>Erfassungsformular Veranstaltungen</w:t>
      </w:r>
    </w:p>
    <w:p w:rsidR="001B6330" w:rsidRPr="001B6330" w:rsidRDefault="005A5FA3" w:rsidP="001B6330">
      <w:pPr>
        <w:tabs>
          <w:tab w:val="left" w:pos="5954"/>
        </w:tabs>
        <w:ind w:left="0" w:hanging="5"/>
        <w:rPr>
          <w:sz w:val="18"/>
          <w:szCs w:val="18"/>
          <w:lang w:val="de-DE"/>
        </w:rPr>
      </w:pPr>
      <w:r>
        <w:rPr>
          <w:b/>
          <w:u w:val="single"/>
        </w:rPr>
        <w:tab/>
      </w:r>
      <w:r>
        <w:tab/>
      </w:r>
      <w:r w:rsidR="00B107E9" w:rsidRPr="005A5FA3">
        <w:tab/>
      </w:r>
      <w:r w:rsidR="00B107E9" w:rsidRPr="005A5FA3">
        <w:tab/>
      </w:r>
    </w:p>
    <w:p w:rsidR="001B6330" w:rsidRDefault="001B6330" w:rsidP="001B6330">
      <w:pPr>
        <w:rPr>
          <w:sz w:val="18"/>
          <w:szCs w:val="18"/>
          <w:lang w:val="de-DE"/>
        </w:rPr>
      </w:pPr>
    </w:p>
    <w:p w:rsidR="001B6330" w:rsidRDefault="001B6330" w:rsidP="001B6330">
      <w:pPr>
        <w:tabs>
          <w:tab w:val="left" w:pos="1843"/>
          <w:tab w:val="right" w:pos="9072"/>
        </w:tabs>
        <w:ind w:left="0" w:firstLine="0"/>
      </w:pPr>
      <w:r w:rsidRPr="004A5039">
        <w:rPr>
          <w:b/>
        </w:rPr>
        <w:t>Titel:</w:t>
      </w:r>
      <w:r w:rsidRPr="001B6330">
        <w:tab/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  <w:bookmarkEnd w:id="0"/>
    </w:p>
    <w:p w:rsidR="001B6330" w:rsidRDefault="001B6330" w:rsidP="001B6330">
      <w:pPr>
        <w:tabs>
          <w:tab w:val="left" w:pos="1843"/>
          <w:tab w:val="right" w:pos="9072"/>
        </w:tabs>
        <w:ind w:left="0" w:firstLine="0"/>
      </w:pPr>
    </w:p>
    <w:p w:rsidR="001B6330" w:rsidRPr="004A5039" w:rsidRDefault="001B6330" w:rsidP="001B6330">
      <w:pPr>
        <w:tabs>
          <w:tab w:val="left" w:pos="1843"/>
          <w:tab w:val="right" w:pos="9072"/>
        </w:tabs>
        <w:ind w:left="0" w:firstLine="0"/>
        <w:rPr>
          <w:b/>
        </w:rPr>
      </w:pPr>
      <w:r w:rsidRPr="004A5039">
        <w:rPr>
          <w:b/>
        </w:rPr>
        <w:t>Kategorien:</w:t>
      </w:r>
    </w:p>
    <w:p w:rsidR="00647166" w:rsidRDefault="004A5039" w:rsidP="004A5039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43D72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647166">
        <w:t xml:space="preserve"> Brauchtum/Fest</w:t>
      </w:r>
      <w:r>
        <w:tab/>
      </w:r>
      <w:r w:rsidR="006E4F2A">
        <w:fldChar w:fldCharType="begin">
          <w:ffData>
            <w:name w:val="Kontrollkästchen16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3306C">
        <w:t xml:space="preserve"> Kunst /Gestalten</w:t>
      </w:r>
    </w:p>
    <w:p w:rsidR="00647166" w:rsidRDefault="004A5039" w:rsidP="004A5039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47166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647166">
        <w:t xml:space="preserve"> Bühne</w:t>
      </w:r>
      <w:r>
        <w:tab/>
      </w:r>
      <w:r>
        <w:tab/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>
        <w:t xml:space="preserve"> </w:t>
      </w:r>
      <w:r w:rsidR="0043306C">
        <w:t>Markt / Messe</w:t>
      </w:r>
    </w:p>
    <w:p w:rsidR="0034726D" w:rsidRDefault="004A5039" w:rsidP="0034726D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47166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647166">
        <w:t xml:space="preserve"> Dies</w:t>
      </w:r>
      <w:r>
        <w:t xml:space="preserve"> </w:t>
      </w:r>
      <w:r w:rsidR="00647166">
        <w:t>&amp;</w:t>
      </w:r>
      <w:r>
        <w:t xml:space="preserve"> </w:t>
      </w:r>
      <w:r w:rsidR="00647166">
        <w:t>Das</w:t>
      </w:r>
      <w:r>
        <w:tab/>
      </w:r>
      <w:r>
        <w:tab/>
      </w:r>
      <w:r w:rsidR="006E4F2A"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3306C">
        <w:t xml:space="preserve"> Museum</w:t>
      </w:r>
    </w:p>
    <w:p w:rsidR="00647166" w:rsidRDefault="004A5039" w:rsidP="004A5039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47166">
        <w:instrText xml:space="preserve"> FORMCHECKBOX </w:instrText>
      </w:r>
      <w:r w:rsidR="006E4F2A">
        <w:fldChar w:fldCharType="separate"/>
      </w:r>
      <w:r w:rsidR="006E4F2A">
        <w:fldChar w:fldCharType="end"/>
      </w:r>
      <w:r>
        <w:t xml:space="preserve"> </w:t>
      </w:r>
      <w:r w:rsidR="00647166">
        <w:t>Führung</w:t>
      </w:r>
      <w:r>
        <w:tab/>
      </w:r>
      <w:r>
        <w:tab/>
      </w:r>
      <w:r w:rsidR="006E4F2A">
        <w:fldChar w:fldCharType="begin">
          <w:ffData>
            <w:name w:val="Kontrollkästchen16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3306C" w:rsidRPr="0043306C">
        <w:t xml:space="preserve"> </w:t>
      </w:r>
      <w:r w:rsidR="0043306C">
        <w:t>Party</w:t>
      </w:r>
    </w:p>
    <w:p w:rsidR="00647166" w:rsidRDefault="004A5039" w:rsidP="0043306C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47166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3306C">
        <w:tab/>
        <w:t>Gesellschaft</w:t>
      </w:r>
      <w:r w:rsidR="0043306C">
        <w:tab/>
      </w:r>
      <w:r>
        <w:tab/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>
        <w:t xml:space="preserve"> </w:t>
      </w:r>
      <w:r w:rsidR="0043306C">
        <w:t>Religion / Spiritualität</w:t>
      </w:r>
    </w:p>
    <w:p w:rsidR="0043306C" w:rsidRDefault="004A5039" w:rsidP="0043306C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47166">
        <w:instrText xml:space="preserve"> FORMCHECKBOX </w:instrText>
      </w:r>
      <w:r w:rsidR="006E4F2A">
        <w:fldChar w:fldCharType="separate"/>
      </w:r>
      <w:r w:rsidR="006E4F2A">
        <w:fldChar w:fldCharType="end"/>
      </w:r>
      <w:r>
        <w:tab/>
      </w:r>
      <w:r w:rsidR="0043306C">
        <w:t>Konzert</w:t>
      </w:r>
      <w:r w:rsidR="0043306C">
        <w:tab/>
      </w:r>
      <w:r w:rsidR="0043306C">
        <w:tab/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 w:rsidR="0043306C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3306C">
        <w:t xml:space="preserve"> Sport</w:t>
      </w:r>
    </w:p>
    <w:p w:rsidR="004A5039" w:rsidRDefault="0043306C" w:rsidP="004A5039">
      <w:pPr>
        <w:tabs>
          <w:tab w:val="left" w:pos="1843"/>
          <w:tab w:val="left" w:pos="5245"/>
        </w:tabs>
        <w:ind w:left="284"/>
      </w:pPr>
      <w:r>
        <w:t xml:space="preserve">  </w:t>
      </w:r>
      <w:r w:rsidR="006E4F2A"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E4F2A">
        <w:fldChar w:fldCharType="separate"/>
      </w:r>
      <w:r w:rsidR="006E4F2A">
        <w:fldChar w:fldCharType="end"/>
      </w:r>
      <w:r>
        <w:tab/>
      </w:r>
      <w:proofErr w:type="spellStart"/>
      <w:r>
        <w:t>Kulinarik</w:t>
      </w:r>
      <w:proofErr w:type="spellEnd"/>
      <w:r>
        <w:tab/>
      </w:r>
      <w:r w:rsidR="004A5039">
        <w:tab/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 w:rsidR="004A5039">
        <w:instrText xml:space="preserve"> FORMCHECKBOX </w:instrText>
      </w:r>
      <w:r w:rsidR="006E4F2A">
        <w:fldChar w:fldCharType="separate"/>
      </w:r>
      <w:r w:rsidR="006E4F2A">
        <w:fldChar w:fldCharType="end"/>
      </w:r>
      <w:r w:rsidR="004A5039">
        <w:t xml:space="preserve"> </w:t>
      </w:r>
      <w:r>
        <w:t>Wirtschaft</w:t>
      </w:r>
    </w:p>
    <w:p w:rsidR="001B6330" w:rsidRDefault="0034726D" w:rsidP="0034726D">
      <w:pPr>
        <w:tabs>
          <w:tab w:val="left" w:pos="1843"/>
          <w:tab w:val="left" w:pos="5245"/>
        </w:tabs>
        <w:ind w:left="284"/>
      </w:pPr>
      <w:r>
        <w:tab/>
      </w:r>
      <w:r>
        <w:tab/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Lesung</w:t>
      </w:r>
      <w:r>
        <w:tab/>
      </w:r>
      <w:r>
        <w:tab/>
      </w:r>
      <w:r>
        <w:tab/>
      </w:r>
    </w:p>
    <w:p w:rsidR="001B6330" w:rsidRPr="001B6330" w:rsidRDefault="001B6330" w:rsidP="001B6330">
      <w:pPr>
        <w:tabs>
          <w:tab w:val="left" w:pos="1843"/>
          <w:tab w:val="right" w:pos="9072"/>
        </w:tabs>
        <w:ind w:left="0" w:firstLine="0"/>
        <w:rPr>
          <w:b/>
        </w:rPr>
      </w:pPr>
      <w:r w:rsidRPr="001B6330">
        <w:rPr>
          <w:b/>
        </w:rPr>
        <w:t>Veranstaltungsort</w:t>
      </w:r>
    </w:p>
    <w:p w:rsidR="001B6330" w:rsidRDefault="001B6330" w:rsidP="001B6330">
      <w:pPr>
        <w:tabs>
          <w:tab w:val="left" w:pos="1843"/>
          <w:tab w:val="right" w:pos="6804"/>
        </w:tabs>
        <w:ind w:left="0" w:firstLine="0"/>
      </w:pPr>
      <w:r>
        <w:t>Lokal</w:t>
      </w:r>
      <w:r w:rsidRPr="001B6330">
        <w:t>:</w:t>
      </w:r>
      <w:r w:rsidRPr="001B6330">
        <w:tab/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  <w:r>
        <w:t xml:space="preserve">                                           Adresse</w:t>
      </w:r>
      <w:r w:rsidRPr="001B6330">
        <w:t>:</w:t>
      </w:r>
      <w:r w:rsidRPr="001B6330">
        <w:tab/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</w:p>
    <w:p w:rsidR="001B6330" w:rsidRDefault="001B6330" w:rsidP="001B6330">
      <w:pPr>
        <w:tabs>
          <w:tab w:val="left" w:pos="1843"/>
          <w:tab w:val="right" w:pos="9072"/>
        </w:tabs>
        <w:ind w:left="0" w:firstLine="0"/>
      </w:pPr>
    </w:p>
    <w:p w:rsidR="00B107E9" w:rsidRDefault="001B6330" w:rsidP="001B6330">
      <w:pPr>
        <w:ind w:left="0" w:firstLine="0"/>
      </w:pPr>
      <w:r w:rsidRPr="004A5039">
        <w:rPr>
          <w:b/>
        </w:rPr>
        <w:t>Vorverkauf:</w:t>
      </w:r>
      <w:r w:rsidRPr="001B6330">
        <w:tab/>
      </w:r>
      <w:r>
        <w:t xml:space="preserve">       </w:t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</w:p>
    <w:p w:rsidR="001B6330" w:rsidRDefault="001B6330" w:rsidP="001B6330">
      <w:pPr>
        <w:ind w:left="0" w:firstLine="0"/>
      </w:pPr>
    </w:p>
    <w:p w:rsidR="001B6330" w:rsidRPr="001B6330" w:rsidRDefault="001B6330" w:rsidP="001B6330">
      <w:pPr>
        <w:tabs>
          <w:tab w:val="left" w:pos="1843"/>
          <w:tab w:val="right" w:pos="9072"/>
        </w:tabs>
        <w:ind w:left="0" w:firstLine="0"/>
        <w:rPr>
          <w:b/>
        </w:rPr>
      </w:pPr>
      <w:r>
        <w:rPr>
          <w:b/>
        </w:rPr>
        <w:t>Kontakt</w:t>
      </w:r>
    </w:p>
    <w:p w:rsidR="001B6330" w:rsidRDefault="001B6330" w:rsidP="001B6330">
      <w:pPr>
        <w:tabs>
          <w:tab w:val="left" w:pos="1843"/>
          <w:tab w:val="right" w:pos="6804"/>
        </w:tabs>
        <w:ind w:left="0" w:firstLine="0"/>
      </w:pPr>
      <w:r>
        <w:t>Firma</w:t>
      </w:r>
      <w:r w:rsidRPr="001B6330">
        <w:t>:</w:t>
      </w:r>
      <w:r w:rsidRPr="001B6330">
        <w:tab/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  <w:r>
        <w:t xml:space="preserve">                                           E-Mail</w:t>
      </w:r>
      <w:r w:rsidRPr="001B6330">
        <w:t>:</w:t>
      </w:r>
      <w:r w:rsidRPr="001B6330">
        <w:tab/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</w:p>
    <w:p w:rsidR="001B6330" w:rsidRPr="001B6330" w:rsidRDefault="001B6330" w:rsidP="001B6330">
      <w:pPr>
        <w:tabs>
          <w:tab w:val="left" w:pos="1843"/>
          <w:tab w:val="right" w:pos="9072"/>
        </w:tabs>
        <w:ind w:left="0" w:firstLine="0"/>
        <w:rPr>
          <w:sz w:val="10"/>
          <w:szCs w:val="10"/>
        </w:rPr>
      </w:pPr>
    </w:p>
    <w:p w:rsidR="001B6330" w:rsidRPr="001B6330" w:rsidRDefault="001B6330" w:rsidP="001B6330">
      <w:pPr>
        <w:ind w:left="0" w:firstLine="0"/>
        <w:rPr>
          <w:sz w:val="10"/>
          <w:szCs w:val="10"/>
        </w:rPr>
      </w:pPr>
      <w:r>
        <w:t>Name</w:t>
      </w:r>
      <w:r w:rsidRPr="001B6330">
        <w:t>:</w:t>
      </w:r>
      <w:r w:rsidRPr="001B6330">
        <w:tab/>
      </w:r>
      <w:r>
        <w:t xml:space="preserve">                   </w:t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  <w:r>
        <w:t xml:space="preserve">  </w:t>
      </w:r>
      <w:r>
        <w:tab/>
      </w:r>
      <w:r>
        <w:tab/>
      </w:r>
      <w:r>
        <w:tab/>
      </w:r>
      <w:r>
        <w:tab/>
        <w:t>Telefon</w:t>
      </w:r>
      <w:r w:rsidRPr="001B6330">
        <w:t>:</w:t>
      </w:r>
      <w:r>
        <w:t xml:space="preserve">        </w:t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  <w:r>
        <w:br/>
      </w:r>
    </w:p>
    <w:p w:rsidR="001B6330" w:rsidRPr="00822553" w:rsidRDefault="001B6330" w:rsidP="00822553">
      <w:pPr>
        <w:ind w:left="0" w:firstLine="0"/>
        <w:rPr>
          <w:sz w:val="18"/>
          <w:szCs w:val="18"/>
          <w:lang w:val="de-DE"/>
        </w:rPr>
      </w:pPr>
      <w:r>
        <w:t>Internetseite</w:t>
      </w:r>
      <w:r w:rsidRPr="001B6330">
        <w:t>:</w:t>
      </w:r>
      <w:r w:rsidRPr="001B6330">
        <w:tab/>
      </w:r>
      <w:r>
        <w:t xml:space="preserve">       </w:t>
      </w:r>
      <w:r w:rsidR="006E4F2A" w:rsidRPr="001B6330">
        <w:fldChar w:fldCharType="begin">
          <w:ffData>
            <w:name w:val="Text3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(Veranstaltung)</w:t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</w:p>
    <w:p w:rsidR="001B6330" w:rsidRPr="001B6330" w:rsidRDefault="001B6330" w:rsidP="001B6330">
      <w:pPr>
        <w:tabs>
          <w:tab w:val="left" w:pos="1843"/>
          <w:tab w:val="right" w:pos="9072"/>
        </w:tabs>
        <w:ind w:left="0" w:firstLine="0"/>
        <w:rPr>
          <w:b/>
        </w:rPr>
      </w:pPr>
      <w:r>
        <w:rPr>
          <w:b/>
        </w:rPr>
        <w:t>Beschreibung</w:t>
      </w:r>
    </w:p>
    <w:p w:rsidR="001B6330" w:rsidRDefault="001B6330" w:rsidP="001B6330">
      <w:pPr>
        <w:tabs>
          <w:tab w:val="left" w:pos="1843"/>
          <w:tab w:val="right" w:pos="3686"/>
        </w:tabs>
        <w:ind w:left="0" w:firstLine="0"/>
      </w:pPr>
      <w:r>
        <w:t>Kurzbeschreibung</w:t>
      </w:r>
      <w:r w:rsidRPr="001B6330">
        <w:t>:</w:t>
      </w:r>
      <w:r w:rsidRPr="001B6330">
        <w:tab/>
      </w:r>
      <w:r>
        <w:tab/>
      </w:r>
      <w:r w:rsidR="006E4F2A"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="003526BA">
        <w:instrText xml:space="preserve"> FORMTEXT </w:instrText>
      </w:r>
      <w:r w:rsidR="006E4F2A">
        <w:fldChar w:fldCharType="separate"/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6E4F2A">
        <w:fldChar w:fldCharType="end"/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(max. 255 Zeichen)</w:t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</w:p>
    <w:p w:rsidR="001B6330" w:rsidRDefault="001B6330" w:rsidP="001B6330">
      <w:pPr>
        <w:tabs>
          <w:tab w:val="left" w:pos="1843"/>
          <w:tab w:val="left" w:pos="3119"/>
          <w:tab w:val="left" w:pos="3261"/>
        </w:tabs>
        <w:ind w:left="0" w:firstLine="0"/>
      </w:pPr>
      <w:r>
        <w:t>Ausführliche Beschreibung</w:t>
      </w:r>
      <w:r w:rsidRPr="001B6330">
        <w:t>:</w:t>
      </w:r>
      <w:r w:rsidRPr="001B6330">
        <w:tab/>
      </w:r>
      <w:r w:rsidR="006E4F2A"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526BA">
        <w:instrText xml:space="preserve"> FORMTEXT </w:instrText>
      </w:r>
      <w:r w:rsidR="006E4F2A">
        <w:fldChar w:fldCharType="separate"/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6E4F2A">
        <w:fldChar w:fldCharType="end"/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(max. 3000 Zeichen)</w:t>
      </w:r>
    </w:p>
    <w:p w:rsidR="001B6330" w:rsidRDefault="001B6330" w:rsidP="001B6330">
      <w:pPr>
        <w:ind w:left="0" w:firstLine="0"/>
        <w:rPr>
          <w:sz w:val="18"/>
          <w:szCs w:val="18"/>
          <w:lang w:val="de-DE"/>
        </w:rPr>
      </w:pPr>
    </w:p>
    <w:p w:rsidR="001B6330" w:rsidRDefault="001B6330" w:rsidP="001B6330">
      <w:pPr>
        <w:ind w:left="0" w:firstLine="0"/>
      </w:pPr>
      <w:r w:rsidRPr="001B6330">
        <w:t>Kosten/Preis</w:t>
      </w:r>
      <w:r>
        <w:t xml:space="preserve">: </w:t>
      </w:r>
      <w:r>
        <w:tab/>
      </w:r>
      <w:r>
        <w:tab/>
      </w:r>
      <w:r>
        <w:tab/>
        <w:t xml:space="preserve">     </w:t>
      </w:r>
      <w:r w:rsidR="006E4F2A" w:rsidRPr="001B6330">
        <w:fldChar w:fldCharType="begin">
          <w:ffData>
            <w:name w:val=""/>
            <w:enabled/>
            <w:calcOnExit w:val="0"/>
            <w:textInput/>
          </w:ffData>
        </w:fldChar>
      </w:r>
      <w:r w:rsidRPr="001B6330">
        <w:instrText xml:space="preserve"> FORMTEXT </w:instrText>
      </w:r>
      <w:r w:rsidR="006E4F2A" w:rsidRPr="001B6330">
        <w:fldChar w:fldCharType="separate"/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Pr="001B6330">
        <w:rPr>
          <w:noProof/>
        </w:rPr>
        <w:t> </w:t>
      </w:r>
      <w:r w:rsidR="006E4F2A" w:rsidRPr="001B6330">
        <w:fldChar w:fldCharType="end"/>
      </w:r>
    </w:p>
    <w:p w:rsidR="001B6330" w:rsidRDefault="001B6330" w:rsidP="001B6330">
      <w:pPr>
        <w:ind w:left="0" w:firstLine="0"/>
      </w:pPr>
    </w:p>
    <w:p w:rsidR="001B6330" w:rsidRDefault="001B6330" w:rsidP="001B6330">
      <w:pPr>
        <w:ind w:left="0" w:firstLine="0"/>
      </w:pPr>
    </w:p>
    <w:p w:rsidR="001B6330" w:rsidRDefault="001B6330" w:rsidP="001B6330">
      <w:pPr>
        <w:tabs>
          <w:tab w:val="left" w:pos="1843"/>
          <w:tab w:val="left" w:pos="5387"/>
          <w:tab w:val="right" w:pos="9072"/>
        </w:tabs>
        <w:ind w:left="0" w:firstLine="0"/>
      </w:pPr>
      <w:r>
        <w:t>Datum:</w:t>
      </w:r>
      <w:r>
        <w:tab/>
        <w:t xml:space="preserve">        von/am:</w:t>
      </w:r>
      <w:r w:rsidR="006E4F2A"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5"/>
      <w:r w:rsidR="003526BA">
        <w:instrText xml:space="preserve"> FORMTEXT </w:instrText>
      </w:r>
      <w:r w:rsidR="006E4F2A">
        <w:fldChar w:fldCharType="separate"/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6E4F2A">
        <w:fldChar w:fldCharType="end"/>
      </w:r>
      <w:bookmarkEnd w:id="1"/>
      <w:r>
        <w:tab/>
        <w:t xml:space="preserve">       bis:</w:t>
      </w:r>
      <w:r w:rsidR="006E4F2A"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6"/>
      <w:r w:rsidR="003526BA">
        <w:instrText xml:space="preserve"> FORMTEXT </w:instrText>
      </w:r>
      <w:r w:rsidR="006E4F2A">
        <w:fldChar w:fldCharType="separate"/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3526BA">
        <w:rPr>
          <w:noProof/>
        </w:rPr>
        <w:t> </w:t>
      </w:r>
      <w:r w:rsidR="006E4F2A">
        <w:fldChar w:fldCharType="end"/>
      </w:r>
      <w:bookmarkEnd w:id="2"/>
    </w:p>
    <w:p w:rsidR="001B6330" w:rsidRDefault="001B6330" w:rsidP="001B6330">
      <w:pPr>
        <w:tabs>
          <w:tab w:val="left" w:pos="5245"/>
        </w:tabs>
        <w:rPr>
          <w:sz w:val="16"/>
        </w:rPr>
      </w:pPr>
    </w:p>
    <w:p w:rsidR="001B6330" w:rsidRPr="00822553" w:rsidRDefault="001B6330" w:rsidP="001B6330">
      <w:pPr>
        <w:tabs>
          <w:tab w:val="left" w:pos="1843"/>
          <w:tab w:val="left" w:pos="5387"/>
          <w:tab w:val="right" w:pos="9072"/>
        </w:tabs>
        <w:ind w:left="0" w:firstLine="0"/>
        <w:rPr>
          <w:sz w:val="24"/>
          <w:szCs w:val="24"/>
        </w:rPr>
      </w:pPr>
      <w:r>
        <w:t>Zeit:</w:t>
      </w:r>
      <w:r>
        <w:tab/>
        <w:t xml:space="preserve">       um/von: </w:t>
      </w:r>
      <w:r w:rsidR="006E4F2A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 w:rsidR="006E4F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E4F2A">
        <w:fldChar w:fldCharType="end"/>
      </w:r>
      <w:bookmarkEnd w:id="3"/>
      <w:r>
        <w:tab/>
        <w:t xml:space="preserve">      bis:</w:t>
      </w:r>
      <w:r w:rsidRPr="00822553">
        <w:rPr>
          <w:sz w:val="24"/>
          <w:szCs w:val="24"/>
        </w:rPr>
        <w:t xml:space="preserve"> </w:t>
      </w:r>
      <w:r w:rsidR="006E4F2A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 w:rsidR="006E4F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E4F2A">
        <w:fldChar w:fldCharType="end"/>
      </w:r>
      <w:bookmarkEnd w:id="4"/>
    </w:p>
    <w:p w:rsidR="001B6330" w:rsidRDefault="001B6330" w:rsidP="001B6330">
      <w:pPr>
        <w:tabs>
          <w:tab w:val="left" w:pos="1843"/>
          <w:tab w:val="right" w:pos="9072"/>
        </w:tabs>
        <w:ind w:left="0" w:firstLine="0"/>
      </w:pPr>
    </w:p>
    <w:p w:rsidR="001B6330" w:rsidRDefault="001B6330" w:rsidP="001B6330">
      <w:pPr>
        <w:tabs>
          <w:tab w:val="left" w:pos="1843"/>
          <w:tab w:val="right" w:pos="9072"/>
        </w:tabs>
        <w:ind w:left="0" w:firstLine="0"/>
      </w:pPr>
      <w:r w:rsidRPr="004A5039">
        <w:rPr>
          <w:b/>
        </w:rPr>
        <w:t>Bemerkungen:</w:t>
      </w:r>
      <w:r>
        <w:tab/>
      </w:r>
      <w:r w:rsidR="006E4F2A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 w:rsidR="006E4F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E4F2A">
        <w:fldChar w:fldCharType="end"/>
      </w:r>
      <w:bookmarkEnd w:id="5"/>
    </w:p>
    <w:p w:rsidR="001B6330" w:rsidRDefault="001B6330" w:rsidP="001B6330">
      <w:pPr>
        <w:ind w:left="0" w:firstLine="0"/>
      </w:pPr>
    </w:p>
    <w:p w:rsidR="001B6330" w:rsidRDefault="001B6330" w:rsidP="001B6330">
      <w:pPr>
        <w:ind w:left="0" w:firstLine="0"/>
      </w:pPr>
    </w:p>
    <w:p w:rsidR="001B6330" w:rsidRDefault="00822553" w:rsidP="001B6330">
      <w:pPr>
        <w:tabs>
          <w:tab w:val="left" w:pos="1843"/>
          <w:tab w:val="left" w:pos="5245"/>
        </w:tabs>
        <w:ind w:left="284"/>
      </w:pPr>
      <w:r>
        <w:t xml:space="preserve"> </w:t>
      </w:r>
      <w:r w:rsidR="006E4F2A">
        <w:fldChar w:fldCharType="begin">
          <w:ffData>
            <w:name w:val="Kontrollkästchen14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Kontrollkästchen14"/>
      <w:r w:rsidR="001B6330">
        <w:instrText xml:space="preserve"> FORMCHECKBOX </w:instrText>
      </w:r>
      <w:r w:rsidR="006E4F2A">
        <w:fldChar w:fldCharType="separate"/>
      </w:r>
      <w:r w:rsidR="006E4F2A">
        <w:fldChar w:fldCharType="end"/>
      </w:r>
      <w:bookmarkEnd w:id="6"/>
      <w:r w:rsidR="001B6330">
        <w:t xml:space="preserve"> Prospekt verfügbar (bitte abgeben im Info-Center)</w:t>
      </w:r>
    </w:p>
    <w:p w:rsidR="001B6330" w:rsidRDefault="00822553" w:rsidP="001B6330">
      <w:pPr>
        <w:tabs>
          <w:tab w:val="left" w:pos="1843"/>
          <w:tab w:val="left" w:pos="5245"/>
        </w:tabs>
        <w:ind w:left="284"/>
      </w:pPr>
      <w:r>
        <w:t xml:space="preserve"> </w:t>
      </w:r>
      <w:r w:rsidR="006E4F2A">
        <w:fldChar w:fldCharType="begin">
          <w:ffData>
            <w:name w:val="Kontrollkästchen15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Kontrollkästchen15"/>
      <w:r w:rsidR="001B6330">
        <w:instrText xml:space="preserve"> FORMCHECKBOX </w:instrText>
      </w:r>
      <w:r w:rsidR="006E4F2A">
        <w:fldChar w:fldCharType="separate"/>
      </w:r>
      <w:r w:rsidR="006E4F2A">
        <w:fldChar w:fldCharType="end"/>
      </w:r>
      <w:bookmarkEnd w:id="7"/>
      <w:r w:rsidR="001B6330">
        <w:t xml:space="preserve"> Reservation möglich</w:t>
      </w:r>
    </w:p>
    <w:p w:rsidR="001B6330" w:rsidRDefault="00822553" w:rsidP="001B6330">
      <w:pPr>
        <w:tabs>
          <w:tab w:val="left" w:pos="1843"/>
          <w:tab w:val="left" w:pos="5245"/>
        </w:tabs>
        <w:ind w:left="284"/>
      </w:pPr>
      <w:r>
        <w:t xml:space="preserve"> </w:t>
      </w:r>
      <w:r w:rsidR="006E4F2A">
        <w:fldChar w:fldCharType="begin">
          <w:ffData>
            <w:name w:val="Kontrollkästchen16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Kontrollkästchen16"/>
      <w:r w:rsidR="001B6330">
        <w:instrText xml:space="preserve"> FORMCHECKBOX </w:instrText>
      </w:r>
      <w:r w:rsidR="006E4F2A">
        <w:fldChar w:fldCharType="separate"/>
      </w:r>
      <w:r w:rsidR="006E4F2A">
        <w:fldChar w:fldCharType="end"/>
      </w:r>
      <w:bookmarkEnd w:id="8"/>
      <w:r w:rsidR="001B6330">
        <w:t xml:space="preserve"> Bild gesendet an spiez@thunersee.ch</w:t>
      </w:r>
    </w:p>
    <w:p w:rsidR="001B6330" w:rsidRDefault="001B6330" w:rsidP="001B6330">
      <w:pPr>
        <w:ind w:left="0" w:firstLine="0"/>
      </w:pPr>
    </w:p>
    <w:p w:rsidR="001B6330" w:rsidRDefault="001B6330" w:rsidP="001B6330">
      <w:pPr>
        <w:ind w:left="0" w:firstLine="0"/>
      </w:pPr>
    </w:p>
    <w:p w:rsidR="001B6330" w:rsidRDefault="001B6330" w:rsidP="001B6330">
      <w:pPr>
        <w:tabs>
          <w:tab w:val="left" w:pos="1843"/>
          <w:tab w:val="right" w:pos="9072"/>
        </w:tabs>
        <w:ind w:left="284"/>
      </w:pPr>
      <w:r>
        <w:t xml:space="preserve">Bitte abgeben im Info-Center Spiez oder übermitteln an </w:t>
      </w:r>
      <w:hyperlink r:id="rId7" w:history="1">
        <w:r>
          <w:rPr>
            <w:rStyle w:val="Hyperlink"/>
          </w:rPr>
          <w:t>spiez@thunersee.ch</w:t>
        </w:r>
      </w:hyperlink>
    </w:p>
    <w:p w:rsidR="001B6330" w:rsidRPr="001B6330" w:rsidRDefault="001B6330" w:rsidP="001B6330">
      <w:pPr>
        <w:tabs>
          <w:tab w:val="left" w:pos="5245"/>
        </w:tabs>
        <w:ind w:left="284"/>
      </w:pPr>
      <w:r>
        <w:t>(die Daten werden jeden Monat am 12. z.H. SpiezInfo weitergegeben)</w:t>
      </w:r>
    </w:p>
    <w:sectPr w:rsidR="001B6330" w:rsidRPr="001B6330" w:rsidSect="00743D72">
      <w:headerReference w:type="default" r:id="rId8"/>
      <w:footerReference w:type="default" r:id="rId9"/>
      <w:pgSz w:w="11906" w:h="16838"/>
      <w:pgMar w:top="269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4B" w:rsidRDefault="00A8424B">
      <w:r>
        <w:separator/>
      </w:r>
    </w:p>
  </w:endnote>
  <w:endnote w:type="continuationSeparator" w:id="0">
    <w:p w:rsidR="00A8424B" w:rsidRDefault="00A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BE" w:rsidRDefault="006E4F2A">
    <w:pPr>
      <w:pStyle w:val="Fuzeile"/>
    </w:pPr>
    <w:r w:rsidRPr="006E4F2A">
      <w:rPr>
        <w:noProof/>
        <w:sz w:val="20"/>
        <w:lang w:val="de-DE"/>
      </w:rPr>
      <w:pict>
        <v:group id="_x0000_s1026" style="position:absolute;left:0;text-align:left;margin-left:.05pt;margin-top:-3pt;width:453.5pt;height:18.75pt;z-index:251658240" coordorigin="1418,16037" coordsize="9070,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18;top:16052;width:1275;height:345;mso-wrap-edited:f" wrapcoords="-254 0 -254 20661 21600 20661 21600 0 -254 0">
            <v:imagedata r:id="rId1" o:title="Logo Einigen klein"/>
          </v:shape>
          <v:shape id="_x0000_s1028" type="#_x0000_t75" style="position:absolute;left:8763;top:16037;width:1725;height:345">
            <v:imagedata r:id="rId2" o:title="Logo Spiezwiler klein"/>
          </v:shape>
          <v:shape id="_x0000_s1029" type="#_x0000_t75" style="position:absolute;left:5240;top:16067;width:1785;height:345">
            <v:imagedata r:id="rId3" o:title="Logo Hondrich klein"/>
          </v:shape>
          <v:shape id="_x0000_s1030" type="#_x0000_t75" style="position:absolute;left:3098;top:16067;width:1725;height:345">
            <v:imagedata r:id="rId4" o:title="Logo Faulensee klein"/>
          </v:shape>
          <v:shape id="_x0000_s1031" type="#_x0000_t75" style="position:absolute;left:7403;top:16067;width:1050;height:345">
            <v:imagedata r:id="rId5" o:title="Logo Spiez klein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4B" w:rsidRDefault="00A8424B">
      <w:r>
        <w:separator/>
      </w:r>
    </w:p>
  </w:footnote>
  <w:footnote w:type="continuationSeparator" w:id="0">
    <w:p w:rsidR="00A8424B" w:rsidRDefault="00A8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BE" w:rsidRDefault="006E4F2A" w:rsidP="00E60220">
    <w:pPr>
      <w:pStyle w:val="Kopfzeile"/>
      <w:ind w:left="-142" w:hanging="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0.65pt;margin-top:-4.9pt;width:206.65pt;height:72.8pt;z-index:251657216" filled="f" stroked="f">
          <v:textbox style="mso-next-textbox:#_x0000_s1025">
            <w:txbxContent>
              <w:p w:rsidR="00413FBE" w:rsidRPr="00BE7493" w:rsidRDefault="00413FBE" w:rsidP="00BE7493">
                <w:pPr>
                  <w:rPr>
                    <w:b/>
                    <w:sz w:val="20"/>
                    <w:szCs w:val="20"/>
                  </w:rPr>
                </w:pPr>
                <w:r w:rsidRPr="00BE7493">
                  <w:rPr>
                    <w:b/>
                    <w:sz w:val="20"/>
                    <w:szCs w:val="20"/>
                  </w:rPr>
                  <w:t>Spiez Marketing AG</w:t>
                </w:r>
              </w:p>
              <w:p w:rsidR="00413FBE" w:rsidRDefault="00413FBE">
                <w:pPr>
                  <w:pStyle w:val="berschrift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Info-Center Spiez</w:t>
                </w:r>
              </w:p>
              <w:p w:rsidR="00413FBE" w:rsidRDefault="00413FB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Bahnhof, Postfach 357, 3700 Spiez</w:t>
                </w:r>
              </w:p>
              <w:p w:rsidR="00413FBE" w:rsidRPr="001B6330" w:rsidRDefault="00413FBE">
                <w:pPr>
                  <w:rPr>
                    <w:sz w:val="20"/>
                  </w:rPr>
                </w:pPr>
                <w:r w:rsidRPr="001B6330">
                  <w:rPr>
                    <w:sz w:val="20"/>
                  </w:rPr>
                  <w:t>Tel. 033 655 90 00, Fax 033 655 90 09</w:t>
                </w:r>
              </w:p>
              <w:p w:rsidR="00413FBE" w:rsidRPr="001B6330" w:rsidRDefault="00413FBE">
                <w:pPr>
                  <w:rPr>
                    <w:b/>
                    <w:bCs/>
                    <w:sz w:val="20"/>
                  </w:rPr>
                </w:pPr>
                <w:r w:rsidRPr="001B6330">
                  <w:rPr>
                    <w:sz w:val="20"/>
                  </w:rPr>
                  <w:t>spiez@thunersee.ch / www.spiez.ch</w:t>
                </w:r>
              </w:p>
            </w:txbxContent>
          </v:textbox>
        </v:shape>
      </w:pict>
    </w:r>
    <w:r w:rsidR="00413FBE">
      <w:rPr>
        <w:noProof/>
        <w:lang w:eastAsia="de-CH"/>
      </w:rPr>
      <w:drawing>
        <wp:inline distT="0" distB="0" distL="0" distR="0">
          <wp:extent cx="1504950" cy="685800"/>
          <wp:effectExtent l="0" t="0" r="0" b="0"/>
          <wp:docPr id="1" name="Bild 1" descr="SPIEZ_kraft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EZ_krafto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F0F0E"/>
    <w:rsid w:val="00047B6B"/>
    <w:rsid w:val="0006541A"/>
    <w:rsid w:val="00076E50"/>
    <w:rsid w:val="0008014F"/>
    <w:rsid w:val="000B2DE3"/>
    <w:rsid w:val="000C5206"/>
    <w:rsid w:val="000C5321"/>
    <w:rsid w:val="000E1F65"/>
    <w:rsid w:val="00125B2B"/>
    <w:rsid w:val="001875D0"/>
    <w:rsid w:val="001B08A0"/>
    <w:rsid w:val="001B6330"/>
    <w:rsid w:val="001F41E6"/>
    <w:rsid w:val="00250CE6"/>
    <w:rsid w:val="002A1CEA"/>
    <w:rsid w:val="002B4443"/>
    <w:rsid w:val="002E2806"/>
    <w:rsid w:val="003216DB"/>
    <w:rsid w:val="003263C1"/>
    <w:rsid w:val="0034726D"/>
    <w:rsid w:val="003526BA"/>
    <w:rsid w:val="003C0723"/>
    <w:rsid w:val="00413FBE"/>
    <w:rsid w:val="0043306C"/>
    <w:rsid w:val="004407BF"/>
    <w:rsid w:val="00490EEF"/>
    <w:rsid w:val="004A5039"/>
    <w:rsid w:val="004A546B"/>
    <w:rsid w:val="004A5F9E"/>
    <w:rsid w:val="004B457D"/>
    <w:rsid w:val="004F7687"/>
    <w:rsid w:val="00520A20"/>
    <w:rsid w:val="0054798C"/>
    <w:rsid w:val="00560862"/>
    <w:rsid w:val="005758C7"/>
    <w:rsid w:val="005843FD"/>
    <w:rsid w:val="005A5FA3"/>
    <w:rsid w:val="005F5655"/>
    <w:rsid w:val="0064410B"/>
    <w:rsid w:val="00644EF3"/>
    <w:rsid w:val="00647166"/>
    <w:rsid w:val="00654AA0"/>
    <w:rsid w:val="00675D90"/>
    <w:rsid w:val="006A4DD9"/>
    <w:rsid w:val="006B0B92"/>
    <w:rsid w:val="006E4F2A"/>
    <w:rsid w:val="00735132"/>
    <w:rsid w:val="00743D72"/>
    <w:rsid w:val="00753FA4"/>
    <w:rsid w:val="00767ABB"/>
    <w:rsid w:val="00822553"/>
    <w:rsid w:val="0086754A"/>
    <w:rsid w:val="00894A7A"/>
    <w:rsid w:val="008B288E"/>
    <w:rsid w:val="008B69A7"/>
    <w:rsid w:val="008E6AB8"/>
    <w:rsid w:val="0096083C"/>
    <w:rsid w:val="009E6B66"/>
    <w:rsid w:val="00A51BDF"/>
    <w:rsid w:val="00A81DC6"/>
    <w:rsid w:val="00A8424B"/>
    <w:rsid w:val="00AA37C3"/>
    <w:rsid w:val="00B107E9"/>
    <w:rsid w:val="00B117D3"/>
    <w:rsid w:val="00B41E0D"/>
    <w:rsid w:val="00B73B97"/>
    <w:rsid w:val="00BE7493"/>
    <w:rsid w:val="00C17492"/>
    <w:rsid w:val="00CC597F"/>
    <w:rsid w:val="00CC6194"/>
    <w:rsid w:val="00CD6B5B"/>
    <w:rsid w:val="00D26A98"/>
    <w:rsid w:val="00D43996"/>
    <w:rsid w:val="00D54660"/>
    <w:rsid w:val="00DB51E3"/>
    <w:rsid w:val="00DC49D4"/>
    <w:rsid w:val="00E60220"/>
    <w:rsid w:val="00E60534"/>
    <w:rsid w:val="00E64967"/>
    <w:rsid w:val="00E82B50"/>
    <w:rsid w:val="00EF0F0E"/>
    <w:rsid w:val="00EF3932"/>
    <w:rsid w:val="00F23D35"/>
    <w:rsid w:val="00F43CAD"/>
    <w:rsid w:val="00F91963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DC6"/>
    <w:pPr>
      <w:ind w:left="714" w:hanging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50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DB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43D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690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z@thuners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Blaser</dc:creator>
  <cp:lastModifiedBy>smag</cp:lastModifiedBy>
  <cp:revision>8</cp:revision>
  <cp:lastPrinted>2011-10-17T07:35:00Z</cp:lastPrinted>
  <dcterms:created xsi:type="dcterms:W3CDTF">2016-02-17T15:33:00Z</dcterms:created>
  <dcterms:modified xsi:type="dcterms:W3CDTF">2016-04-19T08:06:00Z</dcterms:modified>
</cp:coreProperties>
</file>