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AC7A" w14:textId="084A6790" w:rsidR="001B6330" w:rsidRPr="001B6330" w:rsidRDefault="00521F98" w:rsidP="00DF6634">
      <w:pPr>
        <w:keepNext/>
        <w:pBdr>
          <w:bottom w:val="single" w:sz="4" w:space="1" w:color="auto"/>
        </w:pBdr>
        <w:tabs>
          <w:tab w:val="left" w:pos="2694"/>
        </w:tabs>
        <w:ind w:left="-709" w:right="425" w:firstLine="0"/>
        <w:jc w:val="both"/>
        <w:outlineLvl w:val="3"/>
        <w:rPr>
          <w:b/>
          <w:bCs/>
          <w:sz w:val="28"/>
          <w:szCs w:val="20"/>
        </w:rPr>
      </w:pPr>
      <w:r>
        <w:rPr>
          <w:b/>
          <w:bCs/>
          <w:noProof/>
          <w:sz w:val="28"/>
          <w:szCs w:val="20"/>
        </w:rPr>
        <w:pict w14:anchorId="44943E6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9.1pt;margin-top:-64.95pt;width:152.9pt;height:52.25pt;z-index:251658240" fillcolor="#dbe5f1 [660]" strokecolor="#009fe3">
            <v:textbox>
              <w:txbxContent>
                <w:p w14:paraId="1D882C57" w14:textId="672CF557" w:rsidR="00EA58DB" w:rsidRPr="00EA58DB" w:rsidRDefault="00EA58DB" w:rsidP="00EA58DB">
                  <w:pPr>
                    <w:ind w:left="0" w:firstLine="0"/>
                    <w:rPr>
                      <w:sz w:val="18"/>
                      <w:szCs w:val="18"/>
                      <w:lang w:val="de-DE"/>
                    </w:rPr>
                  </w:pPr>
                  <w:r w:rsidRPr="00EA58DB">
                    <w:rPr>
                      <w:sz w:val="18"/>
                      <w:szCs w:val="18"/>
                      <w:lang w:val="de-DE"/>
                    </w:rPr>
                    <w:t xml:space="preserve">Kontaktnummer bei unsicherem Wetter oder </w:t>
                  </w:r>
                  <w:r w:rsidR="00CA7271" w:rsidRPr="00EA58DB">
                    <w:rPr>
                      <w:sz w:val="18"/>
                      <w:szCs w:val="18"/>
                      <w:lang w:val="de-DE"/>
                    </w:rPr>
                    <w:t>A</w:t>
                  </w:r>
                  <w:r w:rsidR="00CA7271">
                    <w:rPr>
                      <w:sz w:val="18"/>
                      <w:szCs w:val="18"/>
                      <w:lang w:val="de-DE"/>
                    </w:rPr>
                    <w:t>n</w:t>
                  </w:r>
                  <w:r w:rsidR="00CA7271" w:rsidRPr="00EA58DB">
                    <w:rPr>
                      <w:sz w:val="18"/>
                      <w:szCs w:val="18"/>
                      <w:lang w:val="de-DE"/>
                    </w:rPr>
                    <w:t>nullationen</w:t>
                  </w:r>
                  <w:r w:rsidRPr="00EA58DB">
                    <w:rPr>
                      <w:sz w:val="18"/>
                      <w:szCs w:val="18"/>
                      <w:lang w:val="de-DE"/>
                    </w:rPr>
                    <w:t xml:space="preserve">: </w:t>
                  </w:r>
                </w:p>
                <w:p w14:paraId="4EC6FE5E" w14:textId="77777777" w:rsidR="00EA58DB" w:rsidRPr="00EA58DB" w:rsidRDefault="00EA58DB" w:rsidP="00EA58DB">
                  <w:pPr>
                    <w:ind w:left="0" w:firstLine="0"/>
                    <w:rPr>
                      <w:sz w:val="16"/>
                      <w:szCs w:val="16"/>
                      <w:lang w:val="de-DE"/>
                    </w:rPr>
                  </w:pPr>
                </w:p>
                <w:p w14:paraId="3B1BE6DB" w14:textId="1FA22E82" w:rsidR="00EA58DB" w:rsidRDefault="00621158" w:rsidP="00EA58DB">
                  <w:pPr>
                    <w:ind w:left="0" w:firstLine="0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079 854 37 39</w:t>
                  </w:r>
                  <w:r w:rsidR="00E333B1" w:rsidRPr="00E333B1">
                    <w:rPr>
                      <w:sz w:val="20"/>
                      <w:szCs w:val="20"/>
                      <w:lang w:val="de-DE"/>
                    </w:rPr>
                    <w:t xml:space="preserve"> </w:t>
                  </w:r>
                  <w:r w:rsidR="00EA58DB" w:rsidRPr="00E333B1">
                    <w:rPr>
                      <w:sz w:val="15"/>
                      <w:szCs w:val="15"/>
                      <w:lang w:val="de-DE"/>
                    </w:rPr>
                    <w:t>(</w:t>
                  </w:r>
                  <w:r>
                    <w:rPr>
                      <w:sz w:val="15"/>
                      <w:szCs w:val="15"/>
                      <w:lang w:val="de-DE"/>
                    </w:rPr>
                    <w:t>Beat Zimmermann</w:t>
                  </w:r>
                  <w:r w:rsidR="00EA58DB" w:rsidRPr="00E333B1">
                    <w:rPr>
                      <w:sz w:val="15"/>
                      <w:szCs w:val="15"/>
                      <w:lang w:val="de-DE"/>
                    </w:rPr>
                    <w:t>)</w:t>
                  </w:r>
                </w:p>
                <w:p w14:paraId="5ADD9BE9" w14:textId="43194293" w:rsidR="00EA58DB" w:rsidRPr="00EA58DB" w:rsidRDefault="00EA58DB" w:rsidP="00EA58DB">
                  <w:pPr>
                    <w:ind w:left="0" w:firstLine="0"/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val="de-DE"/>
        </w:rPr>
        <w:pict w14:anchorId="5C90F793">
          <v:shape id="_x0000_s1028" type="#_x0000_t202" style="position:absolute;left:0;text-align:left;margin-left:349.5pt;margin-top:6.85pt;width:148.7pt;height:127.15pt;z-index:251659264" strokecolor="black [3213]" strokeweight="3pt">
            <v:textbox>
              <w:txbxContent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66"/>
                    <w:gridCol w:w="1491"/>
                  </w:tblGrid>
                  <w:tr w:rsidR="009F71ED" w14:paraId="5A80BE37" w14:textId="77777777" w:rsidTr="003075DA">
                    <w:trPr>
                      <w:trHeight w:val="383"/>
                    </w:trPr>
                    <w:tc>
                      <w:tcPr>
                        <w:tcW w:w="1305" w:type="dxa"/>
                      </w:tcPr>
                      <w:p w14:paraId="3F5EA871" w14:textId="77777777" w:rsidR="009F71ED" w:rsidRDefault="009F71ED" w:rsidP="003A6274">
                        <w:pPr>
                          <w:spacing w:line="480" w:lineRule="auto"/>
                          <w:ind w:left="0" w:firstLine="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Grundpreis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2D70C6A0" w14:textId="77777777" w:rsidR="009F71ED" w:rsidRDefault="009F71ED" w:rsidP="003A6274">
                        <w:pPr>
                          <w:spacing w:line="480" w:lineRule="auto"/>
                          <w:ind w:left="0" w:firstLine="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CHF 190</w:t>
                        </w:r>
                      </w:p>
                    </w:tc>
                  </w:tr>
                  <w:tr w:rsidR="009F71ED" w14:paraId="7FE75348" w14:textId="77777777" w:rsidTr="003075DA">
                    <w:trPr>
                      <w:trHeight w:val="600"/>
                    </w:trPr>
                    <w:tc>
                      <w:tcPr>
                        <w:tcW w:w="1305" w:type="dxa"/>
                      </w:tcPr>
                      <w:p w14:paraId="180E38DF" w14:textId="40D95F37" w:rsidR="009F71ED" w:rsidRDefault="009F71ED" w:rsidP="003075DA">
                        <w:pPr>
                          <w:ind w:left="0" w:firstLine="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+Personen</w:t>
                        </w:r>
                        <w:r>
                          <w:rPr>
                            <w:lang w:val="de-DE"/>
                          </w:rPr>
                          <w:br/>
                          <w:t>(3</w:t>
                        </w:r>
                        <w:r w:rsidR="00621158">
                          <w:rPr>
                            <w:lang w:val="de-DE"/>
                          </w:rPr>
                          <w:t>5</w:t>
                        </w:r>
                        <w:r>
                          <w:rPr>
                            <w:lang w:val="de-DE"/>
                          </w:rPr>
                          <w:t>/Person)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74A88445" w14:textId="060D4974" w:rsidR="009F71ED" w:rsidRDefault="00614EE1" w:rsidP="003A6274">
                        <w:pPr>
                          <w:spacing w:line="480" w:lineRule="auto"/>
                          <w:ind w:left="0" w:firstLine="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-</w:t>
                        </w:r>
                      </w:p>
                    </w:tc>
                  </w:tr>
                  <w:tr w:rsidR="009F71ED" w14:paraId="0BD3D54D" w14:textId="77777777" w:rsidTr="003075DA">
                    <w:trPr>
                      <w:trHeight w:val="334"/>
                    </w:trPr>
                    <w:tc>
                      <w:tcPr>
                        <w:tcW w:w="1305" w:type="dxa"/>
                      </w:tcPr>
                      <w:p w14:paraId="6872FA0C" w14:textId="77777777" w:rsidR="009F71ED" w:rsidRDefault="009F71ED" w:rsidP="003075DA">
                        <w:pPr>
                          <w:ind w:left="0" w:firstLine="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Extras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1DEF992B" w14:textId="46C7A8C7" w:rsidR="009F71ED" w:rsidRDefault="00614EE1" w:rsidP="003A6274">
                        <w:pPr>
                          <w:spacing w:line="480" w:lineRule="auto"/>
                          <w:ind w:left="0" w:firstLine="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-</w:t>
                        </w:r>
                      </w:p>
                    </w:tc>
                  </w:tr>
                  <w:tr w:rsidR="009F71ED" w14:paraId="36841FB2" w14:textId="77777777" w:rsidTr="003075DA">
                    <w:trPr>
                      <w:trHeight w:val="430"/>
                    </w:trPr>
                    <w:tc>
                      <w:tcPr>
                        <w:tcW w:w="1305" w:type="dxa"/>
                      </w:tcPr>
                      <w:p w14:paraId="58AA93CF" w14:textId="77777777" w:rsidR="009F71ED" w:rsidRDefault="009F71ED" w:rsidP="003075DA">
                        <w:pPr>
                          <w:spacing w:line="480" w:lineRule="auto"/>
                          <w:ind w:left="0" w:firstLine="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Total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22F545D1" w14:textId="62B2F27B" w:rsidR="009F71ED" w:rsidRDefault="00614EE1" w:rsidP="003A6274">
                        <w:pPr>
                          <w:spacing w:line="480" w:lineRule="auto"/>
                          <w:ind w:left="0" w:firstLine="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190</w:t>
                        </w:r>
                      </w:p>
                    </w:tc>
                  </w:tr>
                </w:tbl>
                <w:p w14:paraId="05C0AF0F" w14:textId="77777777" w:rsidR="009F71ED" w:rsidRPr="003A6274" w:rsidRDefault="009F71ED" w:rsidP="009F71ED">
                  <w:pPr>
                    <w:spacing w:line="480" w:lineRule="auto"/>
                    <w:ind w:left="0" w:firstLine="0"/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BF7AB5">
        <w:rPr>
          <w:b/>
          <w:bCs/>
          <w:sz w:val="28"/>
          <w:szCs w:val="20"/>
        </w:rPr>
        <w:t>Reservationsliste Sealander Fondue</w:t>
      </w:r>
    </w:p>
    <w:p w14:paraId="667D9CE2" w14:textId="77777777" w:rsidR="001B6330" w:rsidRPr="001B6330" w:rsidRDefault="005A5FA3" w:rsidP="001B6330">
      <w:pPr>
        <w:tabs>
          <w:tab w:val="left" w:pos="5954"/>
        </w:tabs>
        <w:ind w:left="0" w:hanging="5"/>
        <w:rPr>
          <w:sz w:val="18"/>
          <w:szCs w:val="18"/>
          <w:lang w:val="de-DE"/>
        </w:rPr>
      </w:pPr>
      <w:r>
        <w:rPr>
          <w:b/>
          <w:u w:val="single"/>
        </w:rPr>
        <w:tab/>
      </w:r>
      <w:r>
        <w:tab/>
      </w:r>
      <w:r w:rsidR="00B107E9" w:rsidRPr="005A5FA3">
        <w:tab/>
      </w:r>
      <w:r w:rsidR="00B107E9" w:rsidRPr="005A5FA3">
        <w:tab/>
      </w:r>
    </w:p>
    <w:p w14:paraId="7BF87EC3" w14:textId="72069110" w:rsidR="001B6330" w:rsidRDefault="001B6330" w:rsidP="00BF7AB5">
      <w:pPr>
        <w:ind w:left="0" w:firstLine="0"/>
        <w:rPr>
          <w:sz w:val="18"/>
          <w:szCs w:val="18"/>
          <w:lang w:val="de-DE"/>
        </w:rPr>
      </w:pPr>
    </w:p>
    <w:p w14:paraId="0723F7EE" w14:textId="77777777" w:rsidR="00BF7AB5" w:rsidRDefault="00BF7AB5" w:rsidP="00DF6634">
      <w:pPr>
        <w:spacing w:line="276" w:lineRule="auto"/>
        <w:ind w:left="-709" w:firstLine="0"/>
        <w:rPr>
          <w:b/>
        </w:rPr>
      </w:pPr>
      <w:r w:rsidRPr="000326D8">
        <w:rPr>
          <w:b/>
          <w:highlight w:val="cyan"/>
        </w:rPr>
        <w:t>Kontaktdaten:</w:t>
      </w:r>
    </w:p>
    <w:tbl>
      <w:tblPr>
        <w:tblStyle w:val="Tabellenraster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477"/>
      </w:tblGrid>
      <w:tr w:rsidR="00832548" w14:paraId="19E10B8E" w14:textId="77777777" w:rsidTr="00066DBB">
        <w:tc>
          <w:tcPr>
            <w:tcW w:w="2518" w:type="dxa"/>
          </w:tcPr>
          <w:p w14:paraId="09EB06F5" w14:textId="77777777" w:rsidR="00832548" w:rsidRDefault="00832548" w:rsidP="003454F8">
            <w:pPr>
              <w:spacing w:line="360" w:lineRule="auto"/>
              <w:ind w:left="0" w:firstLine="0"/>
              <w:rPr>
                <w:b/>
              </w:rPr>
            </w:pPr>
            <w:r w:rsidRPr="00BF7AB5">
              <w:t>Vor-</w:t>
            </w:r>
            <w:r>
              <w:t xml:space="preserve"> </w:t>
            </w:r>
            <w:r w:rsidRPr="00BF7AB5">
              <w:t>und Nachname:</w:t>
            </w:r>
          </w:p>
        </w:tc>
        <w:tc>
          <w:tcPr>
            <w:tcW w:w="7477" w:type="dxa"/>
          </w:tcPr>
          <w:p w14:paraId="18769FE6" w14:textId="692AF525" w:rsidR="00832548" w:rsidRDefault="00521F98" w:rsidP="003454F8">
            <w:pPr>
              <w:spacing w:line="360" w:lineRule="auto"/>
              <w:ind w:left="0" w:firstLine="0"/>
              <w:rPr>
                <w:b/>
              </w:rPr>
            </w:pPr>
            <w:sdt>
              <w:sdtPr>
                <w:id w:val="-129017310"/>
                <w:placeholder>
                  <w:docPart w:val="2693D04FB62F43A7B3901F9BCF6679B7"/>
                </w:placeholder>
                <w:showingPlcHdr/>
                <w:text/>
              </w:sdtPr>
              <w:sdtEndPr/>
              <w:sdtContent>
                <w:r w:rsidR="00621158" w:rsidRPr="00BB5F4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32548" w14:paraId="359391A6" w14:textId="77777777" w:rsidTr="00066DBB">
        <w:tc>
          <w:tcPr>
            <w:tcW w:w="2518" w:type="dxa"/>
          </w:tcPr>
          <w:p w14:paraId="6985079F" w14:textId="77777777" w:rsidR="00832548" w:rsidRDefault="00832548" w:rsidP="003454F8">
            <w:pPr>
              <w:spacing w:line="360" w:lineRule="auto"/>
              <w:ind w:left="0" w:firstLine="0"/>
              <w:rPr>
                <w:b/>
              </w:rPr>
            </w:pPr>
            <w:r>
              <w:t>Handynummer:</w:t>
            </w:r>
          </w:p>
        </w:tc>
        <w:tc>
          <w:tcPr>
            <w:tcW w:w="7477" w:type="dxa"/>
          </w:tcPr>
          <w:p w14:paraId="2F825214" w14:textId="4390051A" w:rsidR="00832548" w:rsidRDefault="00521F98" w:rsidP="003454F8">
            <w:pPr>
              <w:spacing w:line="360" w:lineRule="auto"/>
              <w:ind w:left="0" w:firstLine="0"/>
              <w:rPr>
                <w:b/>
              </w:rPr>
            </w:pPr>
            <w:sdt>
              <w:sdtPr>
                <w:id w:val="-955477975"/>
                <w:placeholder>
                  <w:docPart w:val="0537AB68AD894516A7A0AFB977334BA4"/>
                </w:placeholder>
                <w:showingPlcHdr/>
                <w:text/>
              </w:sdtPr>
              <w:sdtEndPr/>
              <w:sdtContent>
                <w:r w:rsidR="00621158" w:rsidRPr="00BB5F4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32548" w14:paraId="6C4883E1" w14:textId="77777777" w:rsidTr="00066DBB">
        <w:tc>
          <w:tcPr>
            <w:tcW w:w="2518" w:type="dxa"/>
          </w:tcPr>
          <w:p w14:paraId="7947529C" w14:textId="77777777" w:rsidR="00832548" w:rsidRDefault="00832548" w:rsidP="003454F8">
            <w:pPr>
              <w:spacing w:line="360" w:lineRule="auto"/>
              <w:ind w:left="0" w:firstLine="0"/>
              <w:rPr>
                <w:b/>
              </w:rPr>
            </w:pPr>
            <w:r w:rsidRPr="00BF7AB5">
              <w:t>Anzahl Personen:</w:t>
            </w:r>
          </w:p>
        </w:tc>
        <w:sdt>
          <w:sdtPr>
            <w:id w:val="-1086226122"/>
            <w:placeholder>
              <w:docPart w:val="120A474A27B741939AD10E06EF56FA90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77" w:type="dxa"/>
              </w:tcPr>
              <w:p w14:paraId="40392B8D" w14:textId="044F7499" w:rsidR="00832548" w:rsidRDefault="00621158" w:rsidP="003454F8">
                <w:pPr>
                  <w:spacing w:line="360" w:lineRule="auto"/>
                  <w:ind w:left="0" w:firstLine="0"/>
                  <w:rPr>
                    <w:b/>
                  </w:rPr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32548" w14:paraId="16EDC1A3" w14:textId="77777777" w:rsidTr="00066DBB">
        <w:tc>
          <w:tcPr>
            <w:tcW w:w="2518" w:type="dxa"/>
          </w:tcPr>
          <w:p w14:paraId="34F84FC4" w14:textId="77777777" w:rsidR="00832548" w:rsidRPr="00BF7AB5" w:rsidRDefault="00832548" w:rsidP="003454F8">
            <w:pPr>
              <w:spacing w:line="360" w:lineRule="auto"/>
              <w:ind w:left="0" w:firstLine="0"/>
            </w:pPr>
            <w:r>
              <w:t>Datum</w:t>
            </w:r>
          </w:p>
        </w:tc>
        <w:tc>
          <w:tcPr>
            <w:tcW w:w="7477" w:type="dxa"/>
          </w:tcPr>
          <w:p w14:paraId="3518E3F3" w14:textId="00F81857" w:rsidR="00832548" w:rsidRDefault="00521F98" w:rsidP="003454F8">
            <w:pPr>
              <w:spacing w:line="360" w:lineRule="auto"/>
              <w:ind w:left="0" w:firstLine="0"/>
              <w:rPr>
                <w:b/>
              </w:rPr>
            </w:pPr>
            <w:r>
              <w:rPr>
                <w:b/>
                <w:bCs/>
                <w:noProof/>
                <w:sz w:val="28"/>
                <w:szCs w:val="20"/>
              </w:rPr>
              <w:pict w14:anchorId="44943E62">
                <v:shape id="_x0000_s1030" type="#_x0000_t202" style="position:absolute;margin-left:259.05pt;margin-top:30.2pt;width:152.9pt;height:42.65pt;z-index:251660288;mso-position-horizontal-relative:text;mso-position-vertical-relative:text" fillcolor="#d99594 [1941]" strokecolor="#c0504d [3205]">
                  <v:textbox>
                    <w:txbxContent>
                      <w:p w14:paraId="2FBA1A97" w14:textId="322D5B6E" w:rsidR="00621158" w:rsidRDefault="00621158" w:rsidP="00621158">
                        <w:pPr>
                          <w:shd w:val="clear" w:color="auto" w:fill="D99594" w:themeFill="accent2" w:themeFillTint="99"/>
                          <w:ind w:left="0" w:firstLine="0"/>
                          <w:rPr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Annullationen bis max. </w:t>
                        </w:r>
                        <w:r w:rsidR="00CA7271">
                          <w:rPr>
                            <w:sz w:val="18"/>
                            <w:szCs w:val="18"/>
                            <w:lang w:val="de-DE"/>
                          </w:rPr>
                          <w:t>48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h akzeptierbar, danach werden Aufwände verrechnet.</w:t>
                        </w:r>
                      </w:p>
                      <w:p w14:paraId="119AD159" w14:textId="77777777" w:rsidR="00621158" w:rsidRPr="00EA58DB" w:rsidRDefault="00621158" w:rsidP="00621158">
                        <w:pPr>
                          <w:shd w:val="clear" w:color="auto" w:fill="D99594" w:themeFill="accent2" w:themeFillTint="99"/>
                          <w:ind w:left="0" w:firstLine="0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</w:txbxContent>
                  </v:textbox>
                </v:shape>
              </w:pict>
            </w:r>
            <w:sdt>
              <w:sdtPr>
                <w:id w:val="-198550016"/>
                <w:placeholder>
                  <w:docPart w:val="A1A43DAF518444A6A290D04F5650076B"/>
                </w:placeholder>
                <w:showingPlcHdr/>
                <w:date w:fullDate="2019-02-0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21158" w:rsidRPr="00BB5F48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832548" w14:paraId="43AA94D4" w14:textId="77777777" w:rsidTr="00066DBB">
        <w:tc>
          <w:tcPr>
            <w:tcW w:w="2518" w:type="dxa"/>
          </w:tcPr>
          <w:p w14:paraId="3A2A5452" w14:textId="2188F7B3" w:rsidR="00832548" w:rsidRPr="00BF7AB5" w:rsidRDefault="00832548" w:rsidP="00223C30">
            <w:pPr>
              <w:spacing w:line="360" w:lineRule="auto"/>
              <w:ind w:left="0" w:right="-253" w:firstLine="0"/>
            </w:pPr>
            <w:r>
              <w:t>Uhrzeit Ankunft:</w:t>
            </w:r>
            <w:r w:rsidR="00223C30">
              <w:br/>
            </w:r>
            <w:r w:rsidR="00223C30" w:rsidRPr="00223C30">
              <w:rPr>
                <w:sz w:val="15"/>
                <w:szCs w:val="15"/>
              </w:rPr>
              <w:t>Treffpunkt: Rest. Seegarten Marina</w:t>
            </w:r>
          </w:p>
        </w:tc>
        <w:sdt>
          <w:sdtPr>
            <w:id w:val="598691493"/>
            <w:placeholder>
              <w:docPart w:val="2ED9276EC52E4815A1D055932A891AF9"/>
            </w:placeholder>
            <w:showingPlcHdr/>
            <w:dropDownList>
              <w:listItem w:displayText="Auswählen" w:value=""/>
              <w:listItem w:displayText="11:00 Uhr" w:value="11:00 Uhr"/>
              <w:listItem w:displayText="12:00 Uhr" w:value="12:00 Uhr"/>
              <w:listItem w:displayText="13:00 Uhr" w:value="13:00 Uhr"/>
              <w:listItem w:displayText="14:00 Uhr" w:value="14:00 Uhr"/>
              <w:listItem w:displayText="15:00 Uhr" w:value="15:00 Uhr"/>
              <w:listItem w:displayText="16:00 Uhr" w:value="16:00 Uhr"/>
              <w:listItem w:displayText="17:00 Uhr" w:value="17:00 Uhr"/>
              <w:listItem w:displayText="18:00 Uhr" w:value="18:00 Uhr"/>
              <w:listItem w:displayText="19:00 Uhr" w:value="19:00 Uhr"/>
            </w:dropDownList>
          </w:sdtPr>
          <w:sdtEndPr/>
          <w:sdtContent>
            <w:tc>
              <w:tcPr>
                <w:tcW w:w="7477" w:type="dxa"/>
              </w:tcPr>
              <w:p w14:paraId="04F199EC" w14:textId="61167BB3" w:rsidR="00832548" w:rsidRDefault="00C479F2" w:rsidP="003454F8">
                <w:pPr>
                  <w:tabs>
                    <w:tab w:val="left" w:pos="1843"/>
                    <w:tab w:val="right" w:pos="9072"/>
                  </w:tabs>
                  <w:spacing w:line="360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32548" w14:paraId="03B5FB9F" w14:textId="77777777" w:rsidTr="00066DBB">
        <w:tc>
          <w:tcPr>
            <w:tcW w:w="2518" w:type="dxa"/>
          </w:tcPr>
          <w:p w14:paraId="021C554C" w14:textId="77777777" w:rsidR="00832548" w:rsidRDefault="00832548" w:rsidP="003454F8">
            <w:pPr>
              <w:spacing w:line="360" w:lineRule="auto"/>
              <w:ind w:left="0" w:firstLine="0"/>
            </w:pPr>
            <w:r>
              <w:t>Kommentar</w:t>
            </w:r>
          </w:p>
        </w:tc>
        <w:tc>
          <w:tcPr>
            <w:tcW w:w="7477" w:type="dxa"/>
          </w:tcPr>
          <w:p w14:paraId="1400F4A4" w14:textId="12671E25" w:rsidR="00832548" w:rsidRDefault="00521F98" w:rsidP="003454F8">
            <w:pPr>
              <w:spacing w:line="360" w:lineRule="auto"/>
              <w:ind w:left="0" w:firstLine="0"/>
              <w:rPr>
                <w:b/>
              </w:rPr>
            </w:pPr>
            <w:sdt>
              <w:sdtPr>
                <w:id w:val="1110398147"/>
                <w:placeholder>
                  <w:docPart w:val="32A5E5722FBA4230A2541D929529B939"/>
                </w:placeholder>
                <w:showingPlcHdr/>
                <w:text/>
              </w:sdtPr>
              <w:sdtEndPr/>
              <w:sdtContent>
                <w:r w:rsidR="008D3E69" w:rsidRPr="00BB5F4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69E152FF" w14:textId="77777777" w:rsidR="00832548" w:rsidRDefault="00832548" w:rsidP="00832548">
      <w:pPr>
        <w:tabs>
          <w:tab w:val="left" w:pos="1843"/>
          <w:tab w:val="right" w:pos="5387"/>
        </w:tabs>
      </w:pPr>
    </w:p>
    <w:p w14:paraId="0439FC33" w14:textId="77777777" w:rsidR="00DF6634" w:rsidRDefault="00C0561E" w:rsidP="00DF6634">
      <w:pPr>
        <w:tabs>
          <w:tab w:val="left" w:pos="1843"/>
          <w:tab w:val="right" w:pos="9072"/>
        </w:tabs>
        <w:spacing w:line="276" w:lineRule="auto"/>
        <w:ind w:left="-709" w:firstLine="0"/>
        <w:rPr>
          <w:b/>
        </w:rPr>
      </w:pPr>
      <w:r w:rsidRPr="000326D8">
        <w:rPr>
          <w:b/>
          <w:highlight w:val="cyan"/>
        </w:rPr>
        <w:t>Kulinarische Wünsche (im Preis inbegriffen)</w:t>
      </w:r>
      <w:r w:rsidR="001B6330" w:rsidRPr="000326D8">
        <w:rPr>
          <w:b/>
          <w:highlight w:val="cyan"/>
        </w:rPr>
        <w:t>:</w:t>
      </w:r>
    </w:p>
    <w:p w14:paraId="3F8CD1CC" w14:textId="77777777" w:rsidR="00DF6634" w:rsidRPr="00223C30" w:rsidRDefault="00DF6634" w:rsidP="00DF6634">
      <w:pPr>
        <w:tabs>
          <w:tab w:val="left" w:pos="1843"/>
          <w:tab w:val="right" w:pos="9072"/>
        </w:tabs>
        <w:spacing w:line="276" w:lineRule="auto"/>
        <w:ind w:left="-709" w:firstLine="0"/>
        <w:rPr>
          <w:b/>
          <w:sz w:val="16"/>
          <w:szCs w:val="16"/>
        </w:rPr>
      </w:pPr>
    </w:p>
    <w:tbl>
      <w:tblPr>
        <w:tblStyle w:val="Tabellenraster"/>
        <w:tblW w:w="1010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024"/>
        <w:gridCol w:w="2545"/>
        <w:gridCol w:w="1024"/>
        <w:gridCol w:w="3246"/>
        <w:gridCol w:w="1024"/>
      </w:tblGrid>
      <w:tr w:rsidR="006F59F7" w14:paraId="000A6BDA" w14:textId="77777777" w:rsidTr="00066DBB">
        <w:trPr>
          <w:trHeight w:val="327"/>
        </w:trPr>
        <w:tc>
          <w:tcPr>
            <w:tcW w:w="2267" w:type="dxa"/>
            <w:gridSpan w:val="2"/>
          </w:tcPr>
          <w:p w14:paraId="18594B77" w14:textId="77777777" w:rsidR="006F59F7" w:rsidRPr="00DF6634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2F2EB9">
              <w:rPr>
                <w:b/>
                <w:highlight w:val="lightGray"/>
              </w:rPr>
              <w:t>Hauptgang</w:t>
            </w:r>
          </w:p>
        </w:tc>
        <w:tc>
          <w:tcPr>
            <w:tcW w:w="3553" w:type="dxa"/>
            <w:gridSpan w:val="2"/>
          </w:tcPr>
          <w:p w14:paraId="34B0CB3B" w14:textId="77777777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</w:pPr>
            <w:r w:rsidRPr="002F2EB9">
              <w:rPr>
                <w:b/>
                <w:highlight w:val="lightGray"/>
              </w:rPr>
              <w:t>Dessert</w:t>
            </w:r>
          </w:p>
        </w:tc>
        <w:tc>
          <w:tcPr>
            <w:tcW w:w="4285" w:type="dxa"/>
            <w:gridSpan w:val="2"/>
            <w:tcBorders>
              <w:bottom w:val="nil"/>
            </w:tcBorders>
          </w:tcPr>
          <w:p w14:paraId="7D715658" w14:textId="77777777" w:rsidR="006F59F7" w:rsidRP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2F2EB9">
              <w:rPr>
                <w:b/>
                <w:highlight w:val="lightGray"/>
              </w:rPr>
              <w:t>Getränke</w:t>
            </w:r>
          </w:p>
        </w:tc>
      </w:tr>
      <w:tr w:rsidR="00066DBB" w14:paraId="30CACB57" w14:textId="77777777" w:rsidTr="00066DBB">
        <w:trPr>
          <w:trHeight w:val="327"/>
        </w:trPr>
        <w:tc>
          <w:tcPr>
            <w:tcW w:w="1248" w:type="dxa"/>
            <w:tcBorders>
              <w:right w:val="nil"/>
            </w:tcBorders>
          </w:tcPr>
          <w:p w14:paraId="2AD843AB" w14:textId="77777777" w:rsidR="006F59F7" w:rsidRPr="00066DBB" w:rsidRDefault="006F59F7" w:rsidP="006F59F7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066DBB">
              <w:rPr>
                <w:b/>
              </w:rPr>
              <w:t>Produkt</w:t>
            </w:r>
          </w:p>
        </w:tc>
        <w:tc>
          <w:tcPr>
            <w:tcW w:w="1018" w:type="dxa"/>
            <w:tcBorders>
              <w:left w:val="nil"/>
            </w:tcBorders>
          </w:tcPr>
          <w:p w14:paraId="45A8B6D0" w14:textId="77777777" w:rsidR="006F59F7" w:rsidRPr="00066DBB" w:rsidRDefault="006F59F7" w:rsidP="006F59F7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066DBB">
              <w:rPr>
                <w:b/>
              </w:rPr>
              <w:t>Menge</w:t>
            </w:r>
          </w:p>
        </w:tc>
        <w:tc>
          <w:tcPr>
            <w:tcW w:w="2567" w:type="dxa"/>
            <w:tcBorders>
              <w:right w:val="nil"/>
            </w:tcBorders>
          </w:tcPr>
          <w:p w14:paraId="747A19CF" w14:textId="77777777" w:rsidR="006F59F7" w:rsidRPr="00066DBB" w:rsidRDefault="006F59F7" w:rsidP="006F59F7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066DBB">
              <w:rPr>
                <w:b/>
              </w:rPr>
              <w:t>Produkt</w:t>
            </w:r>
          </w:p>
        </w:tc>
        <w:tc>
          <w:tcPr>
            <w:tcW w:w="985" w:type="dxa"/>
            <w:tcBorders>
              <w:left w:val="nil"/>
              <w:right w:val="single" w:sz="4" w:space="0" w:color="000000"/>
            </w:tcBorders>
          </w:tcPr>
          <w:p w14:paraId="0B3D08A6" w14:textId="77777777" w:rsidR="006F59F7" w:rsidRPr="00066DBB" w:rsidRDefault="006F59F7" w:rsidP="006F59F7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066DBB">
              <w:rPr>
                <w:b/>
              </w:rPr>
              <w:t>Menge</w:t>
            </w:r>
          </w:p>
        </w:tc>
        <w:tc>
          <w:tcPr>
            <w:tcW w:w="3299" w:type="dxa"/>
            <w:tcBorders>
              <w:left w:val="single" w:sz="4" w:space="0" w:color="000000"/>
              <w:right w:val="nil"/>
            </w:tcBorders>
          </w:tcPr>
          <w:p w14:paraId="3F8171E4" w14:textId="77777777" w:rsidR="006F59F7" w:rsidRPr="00066DBB" w:rsidRDefault="006F59F7" w:rsidP="006F59F7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066DBB">
              <w:rPr>
                <w:b/>
              </w:rPr>
              <w:t>Produkt</w:t>
            </w:r>
          </w:p>
        </w:tc>
        <w:tc>
          <w:tcPr>
            <w:tcW w:w="985" w:type="dxa"/>
            <w:tcBorders>
              <w:left w:val="nil"/>
            </w:tcBorders>
          </w:tcPr>
          <w:p w14:paraId="63FB0A66" w14:textId="77777777" w:rsidR="006F59F7" w:rsidRPr="00066DBB" w:rsidRDefault="006F59F7" w:rsidP="006F59F7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066DBB">
              <w:rPr>
                <w:b/>
              </w:rPr>
              <w:t>Menge</w:t>
            </w:r>
          </w:p>
        </w:tc>
      </w:tr>
      <w:tr w:rsidR="00066DBB" w14:paraId="4AB9EDF2" w14:textId="77777777" w:rsidTr="00066DBB">
        <w:trPr>
          <w:trHeight w:val="293"/>
        </w:trPr>
        <w:tc>
          <w:tcPr>
            <w:tcW w:w="1248" w:type="dxa"/>
            <w:tcBorders>
              <w:right w:val="nil"/>
            </w:tcBorders>
          </w:tcPr>
          <w:p w14:paraId="6EE78BBD" w14:textId="11BCA889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21F98">
              <w:fldChar w:fldCharType="separate"/>
            </w:r>
            <w:r>
              <w:fldChar w:fldCharType="end"/>
            </w:r>
            <w:r>
              <w:t>Raclette</w:t>
            </w:r>
          </w:p>
        </w:tc>
        <w:sdt>
          <w:sdtPr>
            <w:id w:val="-1780102652"/>
            <w:placeholder>
              <w:docPart w:val="DefaultPlaceholder_-1854013438"/>
            </w:placeholder>
            <w:showingPlcHdr/>
            <w:dropDownList>
              <w:listItem w:displayText="Auswählen" w:value=""/>
              <w:listItem w:displayText="0" w:value="0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18" w:type="dxa"/>
                <w:tcBorders>
                  <w:left w:val="nil"/>
                </w:tcBorders>
              </w:tcPr>
              <w:p w14:paraId="43E8C846" w14:textId="134D4564" w:rsidR="006F59F7" w:rsidRDefault="00AA26D1" w:rsidP="00832548">
                <w:pPr>
                  <w:tabs>
                    <w:tab w:val="left" w:pos="811"/>
                    <w:tab w:val="right" w:pos="907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567" w:type="dxa"/>
            <w:tcBorders>
              <w:right w:val="nil"/>
            </w:tcBorders>
          </w:tcPr>
          <w:p w14:paraId="5457ED96" w14:textId="437A3CD3" w:rsidR="006F59F7" w:rsidRDefault="008D3E69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Kontrollkästchen16"/>
            <w:r>
              <w:instrText xml:space="preserve"> FORMCHECKBOX </w:instrText>
            </w:r>
            <w:r w:rsidR="00521F98">
              <w:fldChar w:fldCharType="separate"/>
            </w:r>
            <w:r>
              <w:fldChar w:fldCharType="end"/>
            </w:r>
            <w:bookmarkEnd w:id="0"/>
            <w:r w:rsidR="006F59F7">
              <w:t xml:space="preserve"> Gebrannte Crème</w:t>
            </w:r>
          </w:p>
        </w:tc>
        <w:sdt>
          <w:sdtPr>
            <w:id w:val="-535274972"/>
            <w:placeholder>
              <w:docPart w:val="6758154BB9724A9093AA8500A498E343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  <w:right w:val="single" w:sz="4" w:space="0" w:color="000000"/>
                </w:tcBorders>
              </w:tcPr>
              <w:p w14:paraId="4C426A42" w14:textId="3705ED8F" w:rsidR="006F59F7" w:rsidRDefault="008D3E69" w:rsidP="00DF6634">
                <w:pPr>
                  <w:tabs>
                    <w:tab w:val="left" w:pos="1843"/>
                    <w:tab w:val="right" w:pos="907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000000"/>
              <w:right w:val="nil"/>
            </w:tcBorders>
          </w:tcPr>
          <w:p w14:paraId="2AF34CDB" w14:textId="7D91DEC9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>
              <w:t xml:space="preserve">  </w:t>
            </w:r>
            <w:r w:rsidR="0062115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21158">
              <w:instrText xml:space="preserve"> FORMCHECKBOX </w:instrText>
            </w:r>
            <w:r w:rsidR="00521F98">
              <w:fldChar w:fldCharType="separate"/>
            </w:r>
            <w:r w:rsidR="00621158">
              <w:fldChar w:fldCharType="end"/>
            </w:r>
            <w:r>
              <w:t xml:space="preserve"> Tee</w:t>
            </w:r>
          </w:p>
        </w:tc>
        <w:sdt>
          <w:sdtPr>
            <w:id w:val="2086183149"/>
            <w:placeholder>
              <w:docPart w:val="72AA869F8FD64E6E8351934616C743AE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</w:tcBorders>
              </w:tcPr>
              <w:p w14:paraId="52D83018" w14:textId="4A20DC8A" w:rsidR="006F59F7" w:rsidRDefault="00621158" w:rsidP="00DF6634">
                <w:pPr>
                  <w:tabs>
                    <w:tab w:val="left" w:pos="1843"/>
                    <w:tab w:val="right" w:pos="907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66DBB" w14:paraId="17E89073" w14:textId="77777777" w:rsidTr="00066DBB">
        <w:trPr>
          <w:trHeight w:val="282"/>
        </w:trPr>
        <w:tc>
          <w:tcPr>
            <w:tcW w:w="1248" w:type="dxa"/>
            <w:tcBorders>
              <w:right w:val="nil"/>
            </w:tcBorders>
          </w:tcPr>
          <w:p w14:paraId="59EA45F6" w14:textId="6988E46D" w:rsidR="006F59F7" w:rsidRDefault="00621158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Kontrollkästchen15"/>
            <w:r>
              <w:instrText xml:space="preserve"> FORMCHECKBOX </w:instrText>
            </w:r>
            <w:r w:rsidR="00521F98">
              <w:fldChar w:fldCharType="separate"/>
            </w:r>
            <w:r>
              <w:fldChar w:fldCharType="end"/>
            </w:r>
            <w:bookmarkEnd w:id="1"/>
            <w:r w:rsidR="006F59F7">
              <w:t xml:space="preserve"> Fondue</w:t>
            </w:r>
          </w:p>
        </w:tc>
        <w:sdt>
          <w:sdtPr>
            <w:id w:val="1053584960"/>
            <w:placeholder>
              <w:docPart w:val="1AE3F5C1604740929FE5BC7FED62C018"/>
            </w:placeholder>
            <w:showingPlcHdr/>
            <w:dropDownList>
              <w:listItem w:displayText="Auswählen" w:value=""/>
              <w:listItem w:displayText="0" w:value="0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18" w:type="dxa"/>
                <w:tcBorders>
                  <w:left w:val="nil"/>
                </w:tcBorders>
              </w:tcPr>
              <w:p w14:paraId="0B8AE189" w14:textId="097577D5" w:rsidR="006F59F7" w:rsidRDefault="00621158" w:rsidP="00832548">
                <w:pPr>
                  <w:tabs>
                    <w:tab w:val="left" w:pos="811"/>
                    <w:tab w:val="right" w:pos="907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567" w:type="dxa"/>
            <w:tcBorders>
              <w:right w:val="nil"/>
            </w:tcBorders>
          </w:tcPr>
          <w:p w14:paraId="69FAFF36" w14:textId="4EB87406" w:rsidR="006F59F7" w:rsidRDefault="00621158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Kontrollkästchen14"/>
            <w:r>
              <w:instrText xml:space="preserve"> FORMCHECKBOX </w:instrText>
            </w:r>
            <w:r w:rsidR="00521F98">
              <w:fldChar w:fldCharType="separate"/>
            </w:r>
            <w:r>
              <w:fldChar w:fldCharType="end"/>
            </w:r>
            <w:bookmarkEnd w:id="2"/>
            <w:r w:rsidR="006F59F7">
              <w:t xml:space="preserve"> Schoggimousse</w:t>
            </w:r>
          </w:p>
        </w:tc>
        <w:sdt>
          <w:sdtPr>
            <w:id w:val="51820098"/>
            <w:placeholder>
              <w:docPart w:val="EE832626B29446F4A98F78C4A5388113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  <w:right w:val="single" w:sz="4" w:space="0" w:color="000000"/>
                </w:tcBorders>
              </w:tcPr>
              <w:p w14:paraId="5D1DAE88" w14:textId="7B27652D" w:rsidR="006F59F7" w:rsidRDefault="00621158" w:rsidP="00832548">
                <w:pPr>
                  <w:tabs>
                    <w:tab w:val="right" w:pos="9072"/>
                  </w:tabs>
                  <w:spacing w:line="276" w:lineRule="auto"/>
                  <w:ind w:left="0" w:right="-907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000000"/>
              <w:right w:val="nil"/>
            </w:tcBorders>
          </w:tcPr>
          <w:p w14:paraId="56BD712B" w14:textId="35704148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>
              <w:t xml:space="preserve">  </w:t>
            </w:r>
            <w:r w:rsidR="0062115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21158">
              <w:instrText xml:space="preserve"> FORMCHECKBOX </w:instrText>
            </w:r>
            <w:r w:rsidR="00521F98">
              <w:fldChar w:fldCharType="separate"/>
            </w:r>
            <w:r w:rsidR="00621158">
              <w:fldChar w:fldCharType="end"/>
            </w:r>
            <w:r>
              <w:t xml:space="preserve"> Mineral mit Kohlensäure</w:t>
            </w:r>
          </w:p>
        </w:tc>
        <w:sdt>
          <w:sdtPr>
            <w:id w:val="-1916623535"/>
            <w:placeholder>
              <w:docPart w:val="94A01586B2D34BBBA2EBC1FB64026DE5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</w:tcBorders>
              </w:tcPr>
              <w:p w14:paraId="3CAB6FB0" w14:textId="0BDC3B09" w:rsidR="006F59F7" w:rsidRDefault="00621158" w:rsidP="00DF6634">
                <w:pPr>
                  <w:tabs>
                    <w:tab w:val="left" w:pos="1843"/>
                    <w:tab w:val="right" w:pos="907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66DBB" w14:paraId="33F53BF7" w14:textId="77777777" w:rsidTr="00066DBB">
        <w:trPr>
          <w:trHeight w:val="259"/>
        </w:trPr>
        <w:tc>
          <w:tcPr>
            <w:tcW w:w="1248" w:type="dxa"/>
            <w:tcBorders>
              <w:right w:val="nil"/>
            </w:tcBorders>
          </w:tcPr>
          <w:p w14:paraId="4FFA59A1" w14:textId="77777777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1018" w:type="dxa"/>
            <w:tcBorders>
              <w:left w:val="nil"/>
            </w:tcBorders>
          </w:tcPr>
          <w:p w14:paraId="524D44C3" w14:textId="77777777" w:rsidR="006F59F7" w:rsidRPr="00DF6634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2567" w:type="dxa"/>
            <w:tcBorders>
              <w:right w:val="nil"/>
            </w:tcBorders>
          </w:tcPr>
          <w:p w14:paraId="7953CD6B" w14:textId="616D960E" w:rsidR="006F59F7" w:rsidRDefault="00621158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21F98">
              <w:rPr>
                <w:b/>
              </w:rPr>
            </w:r>
            <w:r w:rsidR="00521F9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F59F7" w:rsidRPr="00DF6634">
              <w:rPr>
                <w:b/>
              </w:rPr>
              <w:t xml:space="preserve"> </w:t>
            </w:r>
            <w:r w:rsidR="006F59F7" w:rsidRPr="00DF6634">
              <w:t>Muffin</w:t>
            </w:r>
          </w:p>
        </w:tc>
        <w:sdt>
          <w:sdtPr>
            <w:id w:val="1733435336"/>
            <w:placeholder>
              <w:docPart w:val="F08B5DA4DFD74F05A07C62F7E25A9A4D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  <w:right w:val="single" w:sz="4" w:space="0" w:color="000000"/>
                </w:tcBorders>
              </w:tcPr>
              <w:p w14:paraId="1EFC873F" w14:textId="01888B68" w:rsidR="006F59F7" w:rsidRDefault="00621158" w:rsidP="00DF6634">
                <w:pPr>
                  <w:tabs>
                    <w:tab w:val="left" w:pos="1843"/>
                    <w:tab w:val="right" w:pos="9072"/>
                  </w:tabs>
                  <w:spacing w:line="276" w:lineRule="auto"/>
                  <w:ind w:left="0" w:right="-792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000000"/>
              <w:right w:val="nil"/>
            </w:tcBorders>
          </w:tcPr>
          <w:p w14:paraId="58DD3BA6" w14:textId="7F19F7D6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right="-792" w:firstLine="0"/>
              <w:rPr>
                <w:b/>
              </w:rPr>
            </w:pPr>
            <w:r>
              <w:t xml:space="preserve">  </w:t>
            </w:r>
            <w:r w:rsidR="008D3E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D3E69">
              <w:instrText xml:space="preserve"> FORMCHECKBOX </w:instrText>
            </w:r>
            <w:r w:rsidR="00521F98">
              <w:fldChar w:fldCharType="separate"/>
            </w:r>
            <w:r w:rsidR="008D3E69">
              <w:fldChar w:fldCharType="end"/>
            </w:r>
            <w:r>
              <w:t>Mineral ohne Kohlensäure</w:t>
            </w:r>
          </w:p>
        </w:tc>
        <w:sdt>
          <w:sdtPr>
            <w:id w:val="1610550834"/>
            <w:placeholder>
              <w:docPart w:val="F6CBEB34EB9849D69A6AC96737CF8BBC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</w:tcBorders>
              </w:tcPr>
              <w:p w14:paraId="3A463F40" w14:textId="6C409C38" w:rsidR="006F59F7" w:rsidRDefault="008D3E69" w:rsidP="00DF6634">
                <w:pPr>
                  <w:tabs>
                    <w:tab w:val="left" w:pos="1843"/>
                    <w:tab w:val="right" w:pos="9072"/>
                  </w:tabs>
                  <w:spacing w:line="276" w:lineRule="auto"/>
                  <w:ind w:left="0" w:right="-792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620A31AB" w14:textId="77777777" w:rsidR="001B6330" w:rsidRDefault="0034726D" w:rsidP="0034726D">
      <w:pPr>
        <w:tabs>
          <w:tab w:val="left" w:pos="1843"/>
          <w:tab w:val="left" w:pos="5245"/>
        </w:tabs>
        <w:ind w:left="284"/>
      </w:pPr>
      <w:r>
        <w:tab/>
      </w:r>
      <w:r>
        <w:tab/>
      </w:r>
      <w:r>
        <w:tab/>
      </w:r>
      <w:r>
        <w:tab/>
      </w:r>
      <w:r>
        <w:tab/>
      </w:r>
    </w:p>
    <w:p w14:paraId="3C205D24" w14:textId="77777777" w:rsidR="00C0561E" w:rsidRDefault="00C0561E" w:rsidP="00DF6634">
      <w:pPr>
        <w:tabs>
          <w:tab w:val="left" w:pos="1843"/>
          <w:tab w:val="right" w:pos="9072"/>
        </w:tabs>
        <w:spacing w:line="276" w:lineRule="auto"/>
        <w:ind w:left="-709" w:firstLine="0"/>
        <w:rPr>
          <w:b/>
        </w:rPr>
      </w:pPr>
      <w:r w:rsidRPr="000326D8">
        <w:rPr>
          <w:b/>
          <w:highlight w:val="cyan"/>
        </w:rPr>
        <w:t>Kulinarische Extras (nicht im Preis inbegriffen):</w:t>
      </w:r>
    </w:p>
    <w:p w14:paraId="40A1F6C2" w14:textId="77777777" w:rsidR="00DF6634" w:rsidRPr="00223C30" w:rsidRDefault="00DF6634" w:rsidP="009C4893">
      <w:pPr>
        <w:tabs>
          <w:tab w:val="right" w:pos="4962"/>
        </w:tabs>
        <w:spacing w:line="276" w:lineRule="auto"/>
        <w:ind w:left="0" w:firstLine="0"/>
        <w:rPr>
          <w:sz w:val="10"/>
          <w:szCs w:val="10"/>
        </w:rPr>
      </w:pPr>
    </w:p>
    <w:tbl>
      <w:tblPr>
        <w:tblStyle w:val="Tabellenraster"/>
        <w:tblW w:w="1016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51"/>
        <w:gridCol w:w="4489"/>
      </w:tblGrid>
      <w:tr w:rsidR="00DF6634" w14:paraId="22CBAB0E" w14:textId="77777777" w:rsidTr="003454F8">
        <w:trPr>
          <w:trHeight w:val="381"/>
        </w:trPr>
        <w:tc>
          <w:tcPr>
            <w:tcW w:w="4820" w:type="dxa"/>
          </w:tcPr>
          <w:p w14:paraId="208451A9" w14:textId="77777777" w:rsidR="00DF6634" w:rsidRP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  <w:rPr>
                <w:b/>
              </w:rPr>
            </w:pPr>
            <w:r w:rsidRPr="00DF6634">
              <w:rPr>
                <w:b/>
              </w:rPr>
              <w:t>Produkt</w:t>
            </w:r>
          </w:p>
        </w:tc>
        <w:tc>
          <w:tcPr>
            <w:tcW w:w="851" w:type="dxa"/>
          </w:tcPr>
          <w:p w14:paraId="0F3D8A6D" w14:textId="77777777" w:rsidR="00DF6634" w:rsidRPr="00DF6634" w:rsidRDefault="00DF6634" w:rsidP="00DF6634">
            <w:pPr>
              <w:tabs>
                <w:tab w:val="left" w:pos="1843"/>
                <w:tab w:val="right" w:pos="7088"/>
              </w:tabs>
              <w:spacing w:line="276" w:lineRule="auto"/>
              <w:ind w:left="0" w:firstLine="0"/>
              <w:rPr>
                <w:rFonts w:ascii="Trebuchet MS" w:hAnsi="Trebuchet MS" w:cs="Times New Roman"/>
                <w:b/>
                <w:color w:val="404040"/>
                <w:lang w:val="es-ES" w:eastAsia="de-CH"/>
              </w:rPr>
            </w:pPr>
            <w:r w:rsidRPr="00DF6634">
              <w:rPr>
                <w:rFonts w:ascii="Trebuchet MS" w:hAnsi="Trebuchet MS" w:cs="Times New Roman"/>
                <w:b/>
                <w:color w:val="404040"/>
                <w:lang w:val="es-ES" w:eastAsia="de-CH"/>
              </w:rPr>
              <w:t>Preis</w:t>
            </w:r>
          </w:p>
        </w:tc>
        <w:tc>
          <w:tcPr>
            <w:tcW w:w="4489" w:type="dxa"/>
          </w:tcPr>
          <w:p w14:paraId="46F43CC2" w14:textId="77777777" w:rsidR="00DF6634" w:rsidRP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  <w:rPr>
                <w:b/>
              </w:rPr>
            </w:pPr>
            <w:r w:rsidRPr="00DF6634">
              <w:rPr>
                <w:b/>
              </w:rPr>
              <w:t>Menge</w:t>
            </w:r>
          </w:p>
        </w:tc>
      </w:tr>
      <w:tr w:rsidR="00DF6634" w14:paraId="35397784" w14:textId="77777777" w:rsidTr="003454F8">
        <w:trPr>
          <w:trHeight w:val="401"/>
        </w:trPr>
        <w:tc>
          <w:tcPr>
            <w:tcW w:w="4820" w:type="dxa"/>
          </w:tcPr>
          <w:p w14:paraId="7A6E03FC" w14:textId="636E994D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521F98">
              <w:fldChar w:fldCharType="separate"/>
            </w:r>
            <w:r>
              <w:fldChar w:fldCharType="end"/>
            </w:r>
            <w:r w:rsidRPr="009C4893">
              <w:t xml:space="preserve"> 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Roland Apéro Snack</w:t>
            </w:r>
          </w:p>
        </w:tc>
        <w:tc>
          <w:tcPr>
            <w:tcW w:w="851" w:type="dxa"/>
          </w:tcPr>
          <w:p w14:paraId="699BDAD2" w14:textId="77777777" w:rsidR="00DF6634" w:rsidRPr="00DF6634" w:rsidRDefault="00DF6634" w:rsidP="00DF6634">
            <w:pPr>
              <w:tabs>
                <w:tab w:val="left" w:pos="1843"/>
                <w:tab w:val="right" w:pos="7088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val="es-ES" w:eastAsia="de-CH"/>
              </w:rPr>
            </w:pPr>
            <w:r w:rsidRPr="00DF6634">
              <w:rPr>
                <w:rFonts w:ascii="Trebuchet MS" w:hAnsi="Trebuchet MS" w:cs="Times New Roman"/>
                <w:color w:val="404040"/>
                <w:lang w:val="es-ES" w:eastAsia="de-CH"/>
              </w:rPr>
              <w:t xml:space="preserve">2.00                 </w:t>
            </w:r>
          </w:p>
        </w:tc>
        <w:sdt>
          <w:sdtPr>
            <w:id w:val="373507065"/>
            <w:placeholder>
              <w:docPart w:val="5715112341E54A78A22C837191F54673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1B26A94C" w14:textId="3190E664" w:rsidR="00DF6634" w:rsidRDefault="00AA26D1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3E9C2527" w14:textId="77777777" w:rsidTr="003454F8">
        <w:trPr>
          <w:trHeight w:val="381"/>
        </w:trPr>
        <w:tc>
          <w:tcPr>
            <w:tcW w:w="4820" w:type="dxa"/>
          </w:tcPr>
          <w:p w14:paraId="78AAD18D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F6634">
              <w:rPr>
                <w:lang w:val="es-ES"/>
              </w:rPr>
              <w:instrText xml:space="preserve"> FORMCHECKBOX </w:instrText>
            </w:r>
            <w:r w:rsidR="00521F98">
              <w:fldChar w:fldCharType="separate"/>
            </w:r>
            <w:r>
              <w:fldChar w:fldCharType="end"/>
            </w:r>
            <w:r w:rsidRPr="00DF6634">
              <w:rPr>
                <w:lang w:val="es-ES"/>
              </w:rPr>
              <w:t xml:space="preserve"> </w:t>
            </w:r>
            <w:r w:rsidRPr="00DF6634">
              <w:rPr>
                <w:rFonts w:ascii="Trebuchet MS" w:hAnsi="Trebuchet MS" w:cs="Times New Roman"/>
                <w:color w:val="404040"/>
                <w:lang w:val="es-ES" w:eastAsia="de-CH"/>
              </w:rPr>
              <w:t>2dl Prosecco Piccolino</w:t>
            </w:r>
          </w:p>
        </w:tc>
        <w:tc>
          <w:tcPr>
            <w:tcW w:w="851" w:type="dxa"/>
          </w:tcPr>
          <w:p w14:paraId="4C35FCD1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>
              <w:t>6.00</w:t>
            </w:r>
          </w:p>
        </w:tc>
        <w:sdt>
          <w:sdtPr>
            <w:id w:val="-130937882"/>
            <w:placeholder>
              <w:docPart w:val="659C2D74573E4CB0B4ABC4255F8C17D5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4E30BBA9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67679C97" w14:textId="77777777" w:rsidTr="003454F8">
        <w:trPr>
          <w:trHeight w:val="365"/>
        </w:trPr>
        <w:tc>
          <w:tcPr>
            <w:tcW w:w="4820" w:type="dxa"/>
          </w:tcPr>
          <w:p w14:paraId="074A0C15" w14:textId="77777777" w:rsidR="00DF6634" w:rsidRDefault="00DF6634" w:rsidP="00DF6634">
            <w:pPr>
              <w:tabs>
                <w:tab w:val="left" w:pos="1843"/>
                <w:tab w:val="right" w:pos="2850"/>
              </w:tabs>
              <w:spacing w:line="276" w:lineRule="auto"/>
              <w:ind w:left="0" w:firstLine="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521F98">
              <w:fldChar w:fldCharType="separate"/>
            </w:r>
            <w:r>
              <w:fldChar w:fldCharType="end"/>
            </w:r>
            <w:r w:rsidRPr="009C4893">
              <w:t xml:space="preserve"> 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2dl Orangensaft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ab/>
            </w:r>
          </w:p>
        </w:tc>
        <w:tc>
          <w:tcPr>
            <w:tcW w:w="851" w:type="dxa"/>
          </w:tcPr>
          <w:p w14:paraId="3EBE3CF9" w14:textId="77777777" w:rsidR="00DF6634" w:rsidRPr="00DF6634" w:rsidRDefault="00DF6634" w:rsidP="00DF6634">
            <w:pPr>
              <w:tabs>
                <w:tab w:val="left" w:pos="1843"/>
                <w:tab w:val="right" w:pos="2850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4.50</w:t>
            </w:r>
          </w:p>
        </w:tc>
        <w:sdt>
          <w:sdtPr>
            <w:id w:val="47966055"/>
            <w:placeholder>
              <w:docPart w:val="B4BD1133E52F40A493F85BBF40D22310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2335F0E7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6E15F819" w14:textId="77777777" w:rsidTr="003454F8">
        <w:trPr>
          <w:trHeight w:val="381"/>
        </w:trPr>
        <w:tc>
          <w:tcPr>
            <w:tcW w:w="4820" w:type="dxa"/>
          </w:tcPr>
          <w:p w14:paraId="0CEF426C" w14:textId="39964889" w:rsidR="00DF6634" w:rsidRPr="00DF6634" w:rsidRDefault="008D3E69" w:rsidP="00DF6634">
            <w:pPr>
              <w:tabs>
                <w:tab w:val="left" w:pos="2552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1F98">
              <w:fldChar w:fldCharType="separate"/>
            </w:r>
            <w:r>
              <w:fldChar w:fldCharType="end"/>
            </w:r>
            <w:r w:rsidR="00DF6634">
              <w:t xml:space="preserve"> </w:t>
            </w:r>
            <w:r w:rsidR="00DF6634" w:rsidRPr="009C4893">
              <w:rPr>
                <w:rFonts w:ascii="Trebuchet MS" w:hAnsi="Trebuchet MS" w:cs="Times New Roman"/>
                <w:color w:val="404040"/>
                <w:lang w:eastAsia="de-CH"/>
              </w:rPr>
              <w:t>5dl Spiezer Riesling</w:t>
            </w:r>
            <w:r w:rsidR="00DF6634">
              <w:rPr>
                <w:rFonts w:ascii="Trebuchet MS" w:hAnsi="Trebuchet MS" w:cs="Times New Roman"/>
                <w:color w:val="404040"/>
                <w:lang w:eastAsia="de-CH"/>
              </w:rPr>
              <w:t xml:space="preserve"> (Weisswein)</w:t>
            </w:r>
            <w:r w:rsidR="00DF6634" w:rsidRPr="009C4893">
              <w:rPr>
                <w:rFonts w:ascii="Trebuchet MS" w:hAnsi="Trebuchet MS" w:cs="Times New Roman"/>
                <w:color w:val="404040"/>
                <w:lang w:eastAsia="de-CH"/>
              </w:rPr>
              <w:t xml:space="preserve"> </w:t>
            </w:r>
          </w:p>
        </w:tc>
        <w:tc>
          <w:tcPr>
            <w:tcW w:w="851" w:type="dxa"/>
          </w:tcPr>
          <w:p w14:paraId="51D3DC7C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19.00</w:t>
            </w:r>
          </w:p>
        </w:tc>
        <w:sdt>
          <w:sdtPr>
            <w:id w:val="1618250434"/>
            <w:placeholder>
              <w:docPart w:val="2D58B385F5BD40F39142374D2E83E48B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47BE642D" w14:textId="4974DD74" w:rsidR="00DF6634" w:rsidRDefault="008D3E69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7C6D9F71" w14:textId="77777777" w:rsidTr="003454F8">
        <w:trPr>
          <w:trHeight w:val="318"/>
        </w:trPr>
        <w:tc>
          <w:tcPr>
            <w:tcW w:w="4820" w:type="dxa"/>
          </w:tcPr>
          <w:p w14:paraId="5BDBCA8C" w14:textId="77777777" w:rsidR="00DF6634" w:rsidRPr="00DF6634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521F98">
              <w:fldChar w:fldCharType="separate"/>
            </w:r>
            <w:r>
              <w:fldChar w:fldCharType="end"/>
            </w:r>
            <w:r>
              <w:t xml:space="preserve"> 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 xml:space="preserve">5dl </w:t>
            </w:r>
            <w:r>
              <w:rPr>
                <w:rFonts w:ascii="Trebuchet MS" w:hAnsi="Trebuchet MS" w:cs="Times New Roman"/>
                <w:color w:val="404040"/>
                <w:lang w:eastAsia="de-CH"/>
              </w:rPr>
              <w:t>Yvorne Port (Weisswein)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 xml:space="preserve"> </w:t>
            </w:r>
          </w:p>
        </w:tc>
        <w:tc>
          <w:tcPr>
            <w:tcW w:w="851" w:type="dxa"/>
          </w:tcPr>
          <w:p w14:paraId="19F63341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1</w:t>
            </w:r>
            <w:r>
              <w:rPr>
                <w:rFonts w:ascii="Trebuchet MS" w:hAnsi="Trebuchet MS" w:cs="Times New Roman"/>
                <w:color w:val="404040"/>
                <w:lang w:eastAsia="de-CH"/>
              </w:rPr>
              <w:t>5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.00</w:t>
            </w:r>
          </w:p>
        </w:tc>
        <w:sdt>
          <w:sdtPr>
            <w:id w:val="98614789"/>
            <w:placeholder>
              <w:docPart w:val="A72A9DF75FC040FFAEAB54DA228F23A2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151908A7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0F211C68" w14:textId="77777777" w:rsidTr="003454F8">
        <w:trPr>
          <w:trHeight w:val="381"/>
        </w:trPr>
        <w:tc>
          <w:tcPr>
            <w:tcW w:w="4820" w:type="dxa"/>
          </w:tcPr>
          <w:p w14:paraId="148ABBC6" w14:textId="77777777" w:rsidR="00DF6634" w:rsidRPr="00DF6634" w:rsidRDefault="00DF6634" w:rsidP="00DF6634">
            <w:pPr>
              <w:tabs>
                <w:tab w:val="left" w:pos="1843"/>
              </w:tabs>
              <w:spacing w:line="276" w:lineRule="auto"/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521F98">
              <w:fldChar w:fldCharType="separate"/>
            </w:r>
            <w:r>
              <w:fldChar w:fldCharType="end"/>
            </w:r>
            <w:r>
              <w:t xml:space="preserve"> </w:t>
            </w:r>
            <w:r w:rsidRPr="00412C2B">
              <w:rPr>
                <w:rFonts w:ascii="Trebuchet MS" w:hAnsi="Trebuchet MS" w:cs="Times New Roman"/>
                <w:color w:val="404040"/>
                <w:lang w:eastAsia="de-CH"/>
              </w:rPr>
              <w:t xml:space="preserve">5dl Oeil de Perix </w:t>
            </w:r>
            <w:r>
              <w:rPr>
                <w:rFonts w:ascii="Trebuchet MS" w:hAnsi="Trebuchet MS" w:cs="Times New Roman"/>
                <w:color w:val="404040"/>
                <w:lang w:eastAsia="de-CH"/>
              </w:rPr>
              <w:t>(Weisswein)</w:t>
            </w:r>
            <w:r w:rsidRPr="00412C2B">
              <w:rPr>
                <w:rFonts w:ascii="Trebuchet MS" w:hAnsi="Trebuchet MS" w:cs="Times New Roman"/>
                <w:color w:val="404040"/>
                <w:lang w:eastAsia="de-CH"/>
              </w:rPr>
              <w:tab/>
              <w:t xml:space="preserve"> </w:t>
            </w:r>
          </w:p>
        </w:tc>
        <w:tc>
          <w:tcPr>
            <w:tcW w:w="851" w:type="dxa"/>
          </w:tcPr>
          <w:p w14:paraId="29524903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 w:rsidRPr="00412C2B">
              <w:rPr>
                <w:rFonts w:ascii="Trebuchet MS" w:hAnsi="Trebuchet MS" w:cs="Times New Roman"/>
                <w:color w:val="404040"/>
                <w:lang w:eastAsia="de-CH"/>
              </w:rPr>
              <w:t>13.00</w:t>
            </w:r>
          </w:p>
        </w:tc>
        <w:sdt>
          <w:sdtPr>
            <w:id w:val="1846130716"/>
            <w:placeholder>
              <w:docPart w:val="5DC3A34236BE4B1494C651106472E40B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54C7C6C3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12C32549" w14:textId="77777777" w:rsidTr="003454F8">
        <w:trPr>
          <w:trHeight w:val="381"/>
        </w:trPr>
        <w:tc>
          <w:tcPr>
            <w:tcW w:w="4820" w:type="dxa"/>
          </w:tcPr>
          <w:p w14:paraId="044B7509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521F98">
              <w:fldChar w:fldCharType="separate"/>
            </w:r>
            <w:r>
              <w:fldChar w:fldCharType="end"/>
            </w:r>
            <w:r>
              <w:t xml:space="preserve"> 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5dl Spiezer Blauburgunder</w:t>
            </w:r>
            <w:r>
              <w:rPr>
                <w:rFonts w:ascii="Trebuchet MS" w:hAnsi="Trebuchet MS" w:cs="Times New Roman"/>
                <w:color w:val="404040"/>
                <w:lang w:eastAsia="de-CH"/>
              </w:rPr>
              <w:t xml:space="preserve"> (Rotwein)</w:t>
            </w:r>
          </w:p>
        </w:tc>
        <w:tc>
          <w:tcPr>
            <w:tcW w:w="851" w:type="dxa"/>
          </w:tcPr>
          <w:p w14:paraId="5DD59709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24.50</w:t>
            </w:r>
          </w:p>
        </w:tc>
        <w:sdt>
          <w:sdtPr>
            <w:id w:val="-960410792"/>
            <w:placeholder>
              <w:docPart w:val="70D922332E384428A86DF50924E9D517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66101A05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4F21230D" w14:textId="77777777" w:rsidTr="003454F8">
        <w:trPr>
          <w:trHeight w:val="381"/>
        </w:trPr>
        <w:tc>
          <w:tcPr>
            <w:tcW w:w="4820" w:type="dxa"/>
          </w:tcPr>
          <w:p w14:paraId="637A1179" w14:textId="77777777" w:rsidR="00DF6634" w:rsidRPr="00DF6634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521F98">
              <w:fldChar w:fldCharType="separate"/>
            </w:r>
            <w:r>
              <w:fldChar w:fldCharType="end"/>
            </w:r>
            <w:r>
              <w:t xml:space="preserve"> 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 xml:space="preserve">5dl Spiezer </w:t>
            </w:r>
            <w:r>
              <w:rPr>
                <w:rFonts w:ascii="Trebuchet MS" w:hAnsi="Trebuchet MS" w:cs="Times New Roman"/>
                <w:color w:val="404040"/>
                <w:lang w:eastAsia="de-CH"/>
              </w:rPr>
              <w:t>Fleurie AC (Rotwein)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 xml:space="preserve"> </w:t>
            </w:r>
          </w:p>
        </w:tc>
        <w:tc>
          <w:tcPr>
            <w:tcW w:w="851" w:type="dxa"/>
          </w:tcPr>
          <w:p w14:paraId="5CFD3263" w14:textId="77777777" w:rsidR="00DF6634" w:rsidRPr="009C4893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>
              <w:rPr>
                <w:rFonts w:ascii="Trebuchet MS" w:hAnsi="Trebuchet MS" w:cs="Times New Roman"/>
                <w:color w:val="404040"/>
                <w:lang w:eastAsia="de-CH"/>
              </w:rPr>
              <w:t>13.50</w:t>
            </w:r>
          </w:p>
        </w:tc>
        <w:sdt>
          <w:sdtPr>
            <w:id w:val="1719926606"/>
            <w:placeholder>
              <w:docPart w:val="32812D8147EC4A50A39140183E3194B9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7882DB39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415A2824" w14:textId="77777777" w:rsidTr="003454F8">
        <w:trPr>
          <w:trHeight w:val="381"/>
        </w:trPr>
        <w:tc>
          <w:tcPr>
            <w:tcW w:w="4820" w:type="dxa"/>
          </w:tcPr>
          <w:p w14:paraId="454A819D" w14:textId="5A034666" w:rsidR="00DF6634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521F98">
              <w:fldChar w:fldCharType="separate"/>
            </w:r>
            <w:r>
              <w:fldChar w:fldCharType="end"/>
            </w:r>
            <w:r>
              <w:t xml:space="preserve"> </w:t>
            </w:r>
            <w:r w:rsidRPr="0043392C">
              <w:t>3dl Feldschlössli S</w:t>
            </w:r>
            <w:r>
              <w:t>p</w:t>
            </w:r>
            <w:r w:rsidRPr="0043392C">
              <w:t>ez</w:t>
            </w:r>
          </w:p>
        </w:tc>
        <w:tc>
          <w:tcPr>
            <w:tcW w:w="851" w:type="dxa"/>
          </w:tcPr>
          <w:p w14:paraId="565B4059" w14:textId="77777777" w:rsidR="00DF6634" w:rsidRPr="009C4893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 w:rsidRPr="0043392C">
              <w:t>3.50</w:t>
            </w:r>
          </w:p>
        </w:tc>
        <w:sdt>
          <w:sdtPr>
            <w:id w:val="317770636"/>
            <w:placeholder>
              <w:docPart w:val="106D24F2F1F44AA0A0E55CA5AF576952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05C067C8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400ED838" w14:textId="77777777" w:rsidTr="003454F8">
        <w:trPr>
          <w:trHeight w:val="381"/>
        </w:trPr>
        <w:tc>
          <w:tcPr>
            <w:tcW w:w="4820" w:type="dxa"/>
          </w:tcPr>
          <w:p w14:paraId="3AC2C7AB" w14:textId="77777777" w:rsidR="00DF6634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</w:pPr>
            <w:r w:rsidRPr="0043392C"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3392C">
              <w:instrText xml:space="preserve"> FORMCHECKBOX </w:instrText>
            </w:r>
            <w:r w:rsidR="00521F98">
              <w:fldChar w:fldCharType="separate"/>
            </w:r>
            <w:r w:rsidRPr="0043392C">
              <w:fldChar w:fldCharType="end"/>
            </w:r>
            <w:r w:rsidRPr="0043392C">
              <w:t xml:space="preserve"> 5dl Mineral mit Kohlensäure</w:t>
            </w:r>
          </w:p>
        </w:tc>
        <w:tc>
          <w:tcPr>
            <w:tcW w:w="851" w:type="dxa"/>
          </w:tcPr>
          <w:p w14:paraId="5D72B5C0" w14:textId="77777777" w:rsidR="00DF6634" w:rsidRPr="009C4893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 w:rsidRPr="0043392C">
              <w:t>3.50</w:t>
            </w:r>
          </w:p>
        </w:tc>
        <w:sdt>
          <w:sdtPr>
            <w:id w:val="-722296458"/>
            <w:placeholder>
              <w:docPart w:val="4EA56B875EC746459900CE0AFE49820B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14B35D4C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4E69C4EA" w14:textId="77777777" w:rsidTr="003454F8">
        <w:trPr>
          <w:trHeight w:val="381"/>
        </w:trPr>
        <w:tc>
          <w:tcPr>
            <w:tcW w:w="4820" w:type="dxa"/>
          </w:tcPr>
          <w:p w14:paraId="1489AB3F" w14:textId="77777777" w:rsidR="00DF6634" w:rsidRPr="0043392C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</w:pPr>
            <w:r w:rsidRPr="0043392C"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3392C">
              <w:instrText xml:space="preserve"> FORMCHECKBOX </w:instrText>
            </w:r>
            <w:r w:rsidR="00521F98">
              <w:fldChar w:fldCharType="separate"/>
            </w:r>
            <w:r w:rsidRPr="0043392C">
              <w:fldChar w:fldCharType="end"/>
            </w:r>
            <w:r w:rsidRPr="0043392C">
              <w:t xml:space="preserve"> 5dl Mineral ohne Kohlensäure</w:t>
            </w:r>
          </w:p>
        </w:tc>
        <w:tc>
          <w:tcPr>
            <w:tcW w:w="851" w:type="dxa"/>
          </w:tcPr>
          <w:p w14:paraId="007B4DA2" w14:textId="77777777" w:rsidR="00DF6634" w:rsidRPr="0043392C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 w:rsidRPr="0043392C">
              <w:t>3.50</w:t>
            </w:r>
          </w:p>
        </w:tc>
        <w:sdt>
          <w:sdtPr>
            <w:id w:val="-1280945338"/>
            <w:placeholder>
              <w:docPart w:val="3A6EE43FA9C445F79BF71A1B0D0D4E04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155DE6BE" w14:textId="77777777" w:rsidR="00DF6634" w:rsidRDefault="00066DBB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49694DA2" w14:textId="77777777" w:rsidTr="003454F8">
        <w:trPr>
          <w:trHeight w:val="381"/>
        </w:trPr>
        <w:tc>
          <w:tcPr>
            <w:tcW w:w="4820" w:type="dxa"/>
          </w:tcPr>
          <w:p w14:paraId="4AB42BB2" w14:textId="4AB0A07A" w:rsidR="00DF6634" w:rsidRPr="0043392C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</w:pPr>
            <w:r w:rsidRPr="0043392C"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3392C">
              <w:instrText xml:space="preserve"> FORMCHECKBOX </w:instrText>
            </w:r>
            <w:r w:rsidR="00521F98">
              <w:fldChar w:fldCharType="separate"/>
            </w:r>
            <w:r w:rsidRPr="0043392C">
              <w:fldChar w:fldCharType="end"/>
            </w:r>
            <w:r w:rsidRPr="0043392C">
              <w:t xml:space="preserve"> Port. Portugiesischer Kaffee im Krug</w:t>
            </w:r>
          </w:p>
        </w:tc>
        <w:tc>
          <w:tcPr>
            <w:tcW w:w="851" w:type="dxa"/>
          </w:tcPr>
          <w:p w14:paraId="7CFD365C" w14:textId="77777777" w:rsidR="00DF6634" w:rsidRPr="0043392C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</w:pPr>
            <w:r w:rsidRPr="0043392C">
              <w:t>3.50</w:t>
            </w:r>
          </w:p>
        </w:tc>
        <w:sdt>
          <w:sdtPr>
            <w:id w:val="-399445025"/>
            <w:placeholder>
              <w:docPart w:val="BCFCC7D0A5B6414AB253A26725E969AB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191B5A71" w14:textId="77777777" w:rsidR="00DF6634" w:rsidRDefault="00066DBB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67D41C9C" w14:textId="77777777" w:rsidR="001B6330" w:rsidRPr="00832548" w:rsidRDefault="001B6330" w:rsidP="00223C30">
      <w:pPr>
        <w:tabs>
          <w:tab w:val="left" w:pos="1843"/>
          <w:tab w:val="right" w:pos="9072"/>
        </w:tabs>
        <w:spacing w:line="276" w:lineRule="auto"/>
        <w:ind w:left="0" w:firstLine="0"/>
        <w:rPr>
          <w:b/>
        </w:rPr>
      </w:pPr>
    </w:p>
    <w:sectPr w:rsidR="001B6330" w:rsidRPr="00832548" w:rsidSect="00832548">
      <w:headerReference w:type="default" r:id="rId8"/>
      <w:footerReference w:type="default" r:id="rId9"/>
      <w:pgSz w:w="11906" w:h="16838"/>
      <w:pgMar w:top="203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E0821" w14:textId="77777777" w:rsidR="00521F98" w:rsidRDefault="00521F98">
      <w:r>
        <w:separator/>
      </w:r>
    </w:p>
  </w:endnote>
  <w:endnote w:type="continuationSeparator" w:id="0">
    <w:p w14:paraId="68A068DD" w14:textId="77777777" w:rsidR="00521F98" w:rsidRDefault="0052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654B" w14:textId="77777777" w:rsidR="00413FBE" w:rsidRDefault="00521F98">
    <w:pPr>
      <w:pStyle w:val="Fuzeile"/>
    </w:pPr>
    <w:r>
      <w:rPr>
        <w:noProof/>
        <w:sz w:val="20"/>
        <w:lang w:val="de-DE"/>
      </w:rPr>
      <w:pict w14:anchorId="58372B56">
        <v:group id="_x0000_s2050" style="position:absolute;left:0;text-align:left;margin-left:.05pt;margin-top:-3pt;width:453.5pt;height:18.75pt;z-index:251658240" coordorigin="1418,16037" coordsize="9070,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418;top:16052;width:1275;height:345;mso-wrap-edited:f" wrapcoords="-254 0 -254 20661 21600 20661 21600 0 -254 0">
            <v:imagedata r:id="rId1" o:title="Logo Einigen klein"/>
          </v:shape>
          <v:shape id="_x0000_s2052" type="#_x0000_t75" style="position:absolute;left:8763;top:16037;width:1725;height:345">
            <v:imagedata r:id="rId2" o:title="Logo Spiezwiler klein"/>
          </v:shape>
          <v:shape id="_x0000_s2053" type="#_x0000_t75" style="position:absolute;left:5240;top:16067;width:1785;height:345">
            <v:imagedata r:id="rId3" o:title="Logo Hondrich klein"/>
          </v:shape>
          <v:shape id="_x0000_s2054" type="#_x0000_t75" style="position:absolute;left:3098;top:16067;width:1725;height:345">
            <v:imagedata r:id="rId4" o:title="Logo Faulensee klein"/>
          </v:shape>
          <v:shape id="_x0000_s2055" type="#_x0000_t75" style="position:absolute;left:7403;top:16067;width:1050;height:345">
            <v:imagedata r:id="rId5" o:title="Logo Spiez klein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01A6B" w14:textId="77777777" w:rsidR="00521F98" w:rsidRDefault="00521F98">
      <w:r>
        <w:separator/>
      </w:r>
    </w:p>
  </w:footnote>
  <w:footnote w:type="continuationSeparator" w:id="0">
    <w:p w14:paraId="171BDD16" w14:textId="77777777" w:rsidR="00521F98" w:rsidRDefault="0052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47C7C" w14:textId="77777777" w:rsidR="00413FBE" w:rsidRDefault="00521F98" w:rsidP="00E60220">
    <w:pPr>
      <w:pStyle w:val="Kopfzeile"/>
      <w:ind w:left="-142" w:hanging="5"/>
    </w:pPr>
    <w:r>
      <w:rPr>
        <w:noProof/>
      </w:rPr>
      <w:pict w14:anchorId="71F4792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0.65pt;margin-top:-4.9pt;width:206.65pt;height:72.8pt;z-index:251657216" filled="f" stroked="f">
          <v:textbox style="mso-next-textbox:#_x0000_s2049">
            <w:txbxContent>
              <w:p w14:paraId="578654BD" w14:textId="77777777" w:rsidR="00413FBE" w:rsidRPr="00BE7493" w:rsidRDefault="00413FBE" w:rsidP="00BE7493">
                <w:pPr>
                  <w:rPr>
                    <w:b/>
                    <w:sz w:val="20"/>
                    <w:szCs w:val="20"/>
                  </w:rPr>
                </w:pPr>
                <w:r w:rsidRPr="00BE7493">
                  <w:rPr>
                    <w:b/>
                    <w:sz w:val="20"/>
                    <w:szCs w:val="20"/>
                  </w:rPr>
                  <w:t>Spiez Marketing AG</w:t>
                </w:r>
              </w:p>
              <w:p w14:paraId="576DAFF9" w14:textId="77777777" w:rsidR="00413FBE" w:rsidRDefault="00413FBE">
                <w:pPr>
                  <w:pStyle w:val="berschrift3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Info-Center Spiez</w:t>
                </w:r>
              </w:p>
              <w:p w14:paraId="2604D114" w14:textId="77777777" w:rsidR="00413FBE" w:rsidRDefault="00413FBE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Bahnhof, Postfach 357, 3700 Spiez</w:t>
                </w:r>
              </w:p>
              <w:p w14:paraId="21D5BC24" w14:textId="10BE3357" w:rsidR="00413FBE" w:rsidRPr="001B6330" w:rsidRDefault="00413FBE">
                <w:pPr>
                  <w:rPr>
                    <w:sz w:val="20"/>
                  </w:rPr>
                </w:pPr>
                <w:r w:rsidRPr="001B6330">
                  <w:rPr>
                    <w:sz w:val="20"/>
                  </w:rPr>
                  <w:t>Tel. 033 655 90 00</w:t>
                </w:r>
              </w:p>
              <w:p w14:paraId="1F9F7CAF" w14:textId="77777777" w:rsidR="00413FBE" w:rsidRPr="001B6330" w:rsidRDefault="00413FBE">
                <w:pPr>
                  <w:rPr>
                    <w:b/>
                    <w:bCs/>
                    <w:sz w:val="20"/>
                  </w:rPr>
                </w:pPr>
                <w:r w:rsidRPr="001B6330">
                  <w:rPr>
                    <w:sz w:val="20"/>
                  </w:rPr>
                  <w:t>spiez@thunersee.ch / www.spiez.ch</w:t>
                </w:r>
              </w:p>
            </w:txbxContent>
          </v:textbox>
        </v:shape>
      </w:pict>
    </w:r>
    <w:r w:rsidR="00413FBE">
      <w:rPr>
        <w:noProof/>
        <w:lang w:eastAsia="de-CH"/>
      </w:rPr>
      <w:drawing>
        <wp:inline distT="0" distB="0" distL="0" distR="0" wp14:anchorId="138F96E0" wp14:editId="069BCE65">
          <wp:extent cx="1504950" cy="685800"/>
          <wp:effectExtent l="0" t="0" r="0" b="0"/>
          <wp:docPr id="22" name="Bild 1" descr="SPIEZ_krafto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IEZ_krafto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85F6F"/>
    <w:multiLevelType w:val="hybridMultilevel"/>
    <w:tmpl w:val="7ED2C51E"/>
    <w:lvl w:ilvl="0" w:tplc="04B26BAE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6">
      <o:colormru v:ext="edit" colors="#009fe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F0E"/>
    <w:rsid w:val="0002120E"/>
    <w:rsid w:val="0002485C"/>
    <w:rsid w:val="00025328"/>
    <w:rsid w:val="000326D8"/>
    <w:rsid w:val="00047B6B"/>
    <w:rsid w:val="00053DE6"/>
    <w:rsid w:val="0006541A"/>
    <w:rsid w:val="00066DBB"/>
    <w:rsid w:val="00076E50"/>
    <w:rsid w:val="0008014F"/>
    <w:rsid w:val="000B2DE3"/>
    <w:rsid w:val="000C5206"/>
    <w:rsid w:val="000C5321"/>
    <w:rsid w:val="000E1F65"/>
    <w:rsid w:val="00125B2B"/>
    <w:rsid w:val="001875D0"/>
    <w:rsid w:val="001B08A0"/>
    <w:rsid w:val="001B6330"/>
    <w:rsid w:val="001F41E6"/>
    <w:rsid w:val="00223C30"/>
    <w:rsid w:val="00250CE6"/>
    <w:rsid w:val="002A1CEA"/>
    <w:rsid w:val="002B4443"/>
    <w:rsid w:val="002D5E1C"/>
    <w:rsid w:val="002E2806"/>
    <w:rsid w:val="002F2EB9"/>
    <w:rsid w:val="003216DB"/>
    <w:rsid w:val="003263C1"/>
    <w:rsid w:val="003454F8"/>
    <w:rsid w:val="0034726D"/>
    <w:rsid w:val="003526BA"/>
    <w:rsid w:val="00367F10"/>
    <w:rsid w:val="003A1917"/>
    <w:rsid w:val="003C0723"/>
    <w:rsid w:val="00412C2B"/>
    <w:rsid w:val="00413FBE"/>
    <w:rsid w:val="00415D37"/>
    <w:rsid w:val="0043306C"/>
    <w:rsid w:val="0043392C"/>
    <w:rsid w:val="004407BF"/>
    <w:rsid w:val="00490EEF"/>
    <w:rsid w:val="004A5039"/>
    <w:rsid w:val="004A546B"/>
    <w:rsid w:val="004A5F9E"/>
    <w:rsid w:val="004B457D"/>
    <w:rsid w:val="004F7687"/>
    <w:rsid w:val="00520A20"/>
    <w:rsid w:val="00521F98"/>
    <w:rsid w:val="0054798C"/>
    <w:rsid w:val="00560862"/>
    <w:rsid w:val="005758C7"/>
    <w:rsid w:val="005843FD"/>
    <w:rsid w:val="005A5FA3"/>
    <w:rsid w:val="005F5655"/>
    <w:rsid w:val="0061049F"/>
    <w:rsid w:val="00614EE1"/>
    <w:rsid w:val="00621158"/>
    <w:rsid w:val="0064410B"/>
    <w:rsid w:val="00644EF3"/>
    <w:rsid w:val="00647166"/>
    <w:rsid w:val="00654AA0"/>
    <w:rsid w:val="00675D90"/>
    <w:rsid w:val="006A4DD9"/>
    <w:rsid w:val="006B0B92"/>
    <w:rsid w:val="006E4F2A"/>
    <w:rsid w:val="006F59F7"/>
    <w:rsid w:val="00735132"/>
    <w:rsid w:val="00743D72"/>
    <w:rsid w:val="00753FA4"/>
    <w:rsid w:val="00767ABB"/>
    <w:rsid w:val="00773C4A"/>
    <w:rsid w:val="00822553"/>
    <w:rsid w:val="00832548"/>
    <w:rsid w:val="0086754A"/>
    <w:rsid w:val="00894A7A"/>
    <w:rsid w:val="008B288E"/>
    <w:rsid w:val="008B69A7"/>
    <w:rsid w:val="008D3E69"/>
    <w:rsid w:val="008E6AB8"/>
    <w:rsid w:val="0091259C"/>
    <w:rsid w:val="00916AD0"/>
    <w:rsid w:val="0096083C"/>
    <w:rsid w:val="00974E8F"/>
    <w:rsid w:val="009C4893"/>
    <w:rsid w:val="009E6B66"/>
    <w:rsid w:val="009F71ED"/>
    <w:rsid w:val="00A51BDF"/>
    <w:rsid w:val="00A81DC6"/>
    <w:rsid w:val="00A8424B"/>
    <w:rsid w:val="00A9576D"/>
    <w:rsid w:val="00AA26D1"/>
    <w:rsid w:val="00AA3682"/>
    <w:rsid w:val="00AA37C3"/>
    <w:rsid w:val="00B107E9"/>
    <w:rsid w:val="00B117D3"/>
    <w:rsid w:val="00B41E0D"/>
    <w:rsid w:val="00B73B97"/>
    <w:rsid w:val="00BC35DC"/>
    <w:rsid w:val="00BD229C"/>
    <w:rsid w:val="00BE7493"/>
    <w:rsid w:val="00BF7AB5"/>
    <w:rsid w:val="00C0561E"/>
    <w:rsid w:val="00C17492"/>
    <w:rsid w:val="00C479F2"/>
    <w:rsid w:val="00C60208"/>
    <w:rsid w:val="00CA7271"/>
    <w:rsid w:val="00CC597F"/>
    <w:rsid w:val="00CC6194"/>
    <w:rsid w:val="00CD6B5B"/>
    <w:rsid w:val="00D058FB"/>
    <w:rsid w:val="00D06526"/>
    <w:rsid w:val="00D14567"/>
    <w:rsid w:val="00D25ADF"/>
    <w:rsid w:val="00D26A98"/>
    <w:rsid w:val="00D43996"/>
    <w:rsid w:val="00D54660"/>
    <w:rsid w:val="00DB51E3"/>
    <w:rsid w:val="00DC49D4"/>
    <w:rsid w:val="00DC527A"/>
    <w:rsid w:val="00DF6634"/>
    <w:rsid w:val="00E06938"/>
    <w:rsid w:val="00E333B1"/>
    <w:rsid w:val="00E60220"/>
    <w:rsid w:val="00E60534"/>
    <w:rsid w:val="00E64967"/>
    <w:rsid w:val="00E82B50"/>
    <w:rsid w:val="00EA58DB"/>
    <w:rsid w:val="00EF0F0E"/>
    <w:rsid w:val="00EF3932"/>
    <w:rsid w:val="00F23D35"/>
    <w:rsid w:val="00F43CAD"/>
    <w:rsid w:val="00F91963"/>
    <w:rsid w:val="00F94583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009fe3"/>
    </o:shapedefaults>
    <o:shapelayout v:ext="edit">
      <o:idmap v:ext="edit" data="1"/>
    </o:shapelayout>
  </w:shapeDefaults>
  <w:decimalSymbol w:val="."/>
  <w:listSeparator w:val=";"/>
  <w14:docId w14:val="2776807D"/>
  <w15:docId w15:val="{3CC81D78-0EFF-4FF5-A448-01EF5B7B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81DC6"/>
    <w:pPr>
      <w:ind w:left="714" w:hanging="357"/>
    </w:pPr>
    <w:rPr>
      <w:sz w:val="22"/>
      <w:szCs w:val="22"/>
      <w:lang w:val="de-CH"/>
    </w:rPr>
  </w:style>
  <w:style w:type="paragraph" w:styleId="berschrift1">
    <w:name w:val="heading 1"/>
    <w:basedOn w:val="Standard"/>
    <w:next w:val="Standard"/>
    <w:qFormat/>
    <w:rsid w:val="001B08A0"/>
    <w:pPr>
      <w:keepNext/>
      <w:numPr>
        <w:numId w:val="1"/>
      </w:numPr>
      <w:spacing w:after="200" w:line="276" w:lineRule="auto"/>
      <w:ind w:right="170"/>
      <w:outlineLvl w:val="0"/>
    </w:pPr>
    <w:rPr>
      <w:rFonts w:eastAsia="Calibri"/>
      <w:b/>
      <w:bCs/>
      <w:sz w:val="26"/>
      <w:lang w:eastAsia="en-US"/>
    </w:rPr>
  </w:style>
  <w:style w:type="paragraph" w:styleId="berschrift2">
    <w:name w:val="heading 2"/>
    <w:basedOn w:val="Standard"/>
    <w:next w:val="Standard"/>
    <w:qFormat/>
    <w:rsid w:val="001B08A0"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A81DC6"/>
    <w:pPr>
      <w:keepNext/>
      <w:outlineLvl w:val="2"/>
    </w:pPr>
    <w:rPr>
      <w:rFonts w:eastAsia="Calibri"/>
      <w:b/>
      <w:bCs/>
      <w:sz w:val="20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A81DC6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81D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81DC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A81DC6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A81DC6"/>
    <w:rPr>
      <w:b/>
      <w:bCs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B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B5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B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43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E6E6"/>
                            <w:right w:val="none" w:sz="0" w:space="0" w:color="auto"/>
                          </w:divBdr>
                          <w:divsChild>
                            <w:div w:id="16907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D2BC8-C934-4668-A76E-D7E308818598}"/>
      </w:docPartPr>
      <w:docPartBody>
        <w:p w:rsidR="005B0FB0" w:rsidRDefault="006A0643"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1AE3F5C1604740929FE5BC7FED62C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41DDC-2874-46D2-980C-0635E4716145}"/>
      </w:docPartPr>
      <w:docPartBody>
        <w:p w:rsidR="005B0FB0" w:rsidRDefault="006A0643" w:rsidP="006A0643">
          <w:pPr>
            <w:pStyle w:val="1AE3F5C1604740929FE5BC7FED62C018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6758154BB9724A9093AA8500A498E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78C19-D808-4FF6-B057-D34DEA4061D0}"/>
      </w:docPartPr>
      <w:docPartBody>
        <w:p w:rsidR="005B0FB0" w:rsidRDefault="006A0643" w:rsidP="006A0643">
          <w:pPr>
            <w:pStyle w:val="6758154BB9724A9093AA8500A498E343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EE832626B29446F4A98F78C4A5388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17141-E8E3-4717-8E97-3C5E07C93850}"/>
      </w:docPartPr>
      <w:docPartBody>
        <w:p w:rsidR="005B0FB0" w:rsidRDefault="006A0643" w:rsidP="006A0643">
          <w:pPr>
            <w:pStyle w:val="EE832626B29446F4A98F78C4A5388113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F08B5DA4DFD74F05A07C62F7E25A9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E82B6-4043-4752-8193-7F93C50638A0}"/>
      </w:docPartPr>
      <w:docPartBody>
        <w:p w:rsidR="005B0FB0" w:rsidRDefault="006A0643" w:rsidP="006A0643">
          <w:pPr>
            <w:pStyle w:val="F08B5DA4DFD74F05A07C62F7E25A9A4D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72AA869F8FD64E6E8351934616C74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55FCE-05CC-4BF4-AF40-FCEA47EDA6FE}"/>
      </w:docPartPr>
      <w:docPartBody>
        <w:p w:rsidR="005B0FB0" w:rsidRDefault="006A0643" w:rsidP="006A0643">
          <w:pPr>
            <w:pStyle w:val="72AA869F8FD64E6E8351934616C743AE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94A01586B2D34BBBA2EBC1FB64026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A3C02-9742-43E6-86D1-484C3380366A}"/>
      </w:docPartPr>
      <w:docPartBody>
        <w:p w:rsidR="005B0FB0" w:rsidRDefault="006A0643" w:rsidP="006A0643">
          <w:pPr>
            <w:pStyle w:val="94A01586B2D34BBBA2EBC1FB64026DE5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F6CBEB34EB9849D69A6AC96737CF8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799F6-BB71-47DE-99EA-CDD23D041F54}"/>
      </w:docPartPr>
      <w:docPartBody>
        <w:p w:rsidR="005B0FB0" w:rsidRDefault="006A0643" w:rsidP="006A0643">
          <w:pPr>
            <w:pStyle w:val="F6CBEB34EB9849D69A6AC96737CF8BBC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5715112341E54A78A22C837191F54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40606-34FA-4919-8496-955B4296D1B5}"/>
      </w:docPartPr>
      <w:docPartBody>
        <w:p w:rsidR="005B0FB0" w:rsidRDefault="006A0643" w:rsidP="006A0643">
          <w:pPr>
            <w:pStyle w:val="5715112341E54A78A22C837191F54673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659C2D74573E4CB0B4ABC4255F8C1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41895-E995-4DCA-B176-4E7428B9F240}"/>
      </w:docPartPr>
      <w:docPartBody>
        <w:p w:rsidR="005B0FB0" w:rsidRDefault="006A0643" w:rsidP="006A0643">
          <w:pPr>
            <w:pStyle w:val="659C2D74573E4CB0B4ABC4255F8C17D5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B4BD1133E52F40A493F85BBF40D22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1E382-AD17-4D47-BA57-E5E48D1C06DC}"/>
      </w:docPartPr>
      <w:docPartBody>
        <w:p w:rsidR="005B0FB0" w:rsidRDefault="006A0643" w:rsidP="006A0643">
          <w:pPr>
            <w:pStyle w:val="B4BD1133E52F40A493F85BBF40D22310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2D58B385F5BD40F39142374D2E83E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0BF9C-7B8F-40E5-81B8-340725847BA9}"/>
      </w:docPartPr>
      <w:docPartBody>
        <w:p w:rsidR="005B0FB0" w:rsidRDefault="006A0643" w:rsidP="006A0643">
          <w:pPr>
            <w:pStyle w:val="2D58B385F5BD40F39142374D2E83E48B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A72A9DF75FC040FFAEAB54DA228F2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63782-8B60-4C8B-997A-B78B7235D752}"/>
      </w:docPartPr>
      <w:docPartBody>
        <w:p w:rsidR="005B0FB0" w:rsidRDefault="006A0643" w:rsidP="006A0643">
          <w:pPr>
            <w:pStyle w:val="A72A9DF75FC040FFAEAB54DA228F23A2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5DC3A34236BE4B1494C651106472E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57C9A-BBA5-41C0-8259-B8D33C9C7BA2}"/>
      </w:docPartPr>
      <w:docPartBody>
        <w:p w:rsidR="005B0FB0" w:rsidRDefault="006A0643" w:rsidP="006A0643">
          <w:pPr>
            <w:pStyle w:val="5DC3A34236BE4B1494C651106472E40B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70D922332E384428A86DF50924E9D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31072-CD9F-4FA6-8D7E-3534BCD72FF4}"/>
      </w:docPartPr>
      <w:docPartBody>
        <w:p w:rsidR="005B0FB0" w:rsidRDefault="006A0643" w:rsidP="006A0643">
          <w:pPr>
            <w:pStyle w:val="70D922332E384428A86DF50924E9D517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32812D8147EC4A50A39140183E319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DB67F-2793-4D05-B197-34B86F52F17A}"/>
      </w:docPartPr>
      <w:docPartBody>
        <w:p w:rsidR="005B0FB0" w:rsidRDefault="006A0643" w:rsidP="006A0643">
          <w:pPr>
            <w:pStyle w:val="32812D8147EC4A50A39140183E3194B9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106D24F2F1F44AA0A0E55CA5AF576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A3AB2-3770-4F89-8EC6-B20603BC4D5F}"/>
      </w:docPartPr>
      <w:docPartBody>
        <w:p w:rsidR="005B0FB0" w:rsidRDefault="006A0643" w:rsidP="006A0643">
          <w:pPr>
            <w:pStyle w:val="106D24F2F1F44AA0A0E55CA5AF576952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4EA56B875EC746459900CE0AFE498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BB677-8059-48E6-9835-AF6F78E0F43F}"/>
      </w:docPartPr>
      <w:docPartBody>
        <w:p w:rsidR="005B0FB0" w:rsidRDefault="006A0643" w:rsidP="006A0643">
          <w:pPr>
            <w:pStyle w:val="4EA56B875EC746459900CE0AFE49820B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2693D04FB62F43A7B3901F9BCF667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73D97-4087-4481-9489-9B6D0F4410FA}"/>
      </w:docPartPr>
      <w:docPartBody>
        <w:p w:rsidR="005B0FB0" w:rsidRDefault="006A0643" w:rsidP="006A0643">
          <w:pPr>
            <w:pStyle w:val="2693D04FB62F43A7B3901F9BCF6679B7"/>
          </w:pPr>
          <w:r w:rsidRPr="00BB5F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37AB68AD894516A7A0AFB977334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37615-FC4F-4907-A0BA-004BFE05F50C}"/>
      </w:docPartPr>
      <w:docPartBody>
        <w:p w:rsidR="005B0FB0" w:rsidRDefault="006A0643" w:rsidP="006A0643">
          <w:pPr>
            <w:pStyle w:val="0537AB68AD894516A7A0AFB977334BA4"/>
          </w:pPr>
          <w:r w:rsidRPr="00BB5F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0A474A27B741939AD10E06EF56F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6DAF3-13DE-428B-8EF2-B30DC5FC5DFE}"/>
      </w:docPartPr>
      <w:docPartBody>
        <w:p w:rsidR="005B0FB0" w:rsidRDefault="006A0643" w:rsidP="006A0643">
          <w:pPr>
            <w:pStyle w:val="120A474A27B741939AD10E06EF56FA90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A1A43DAF518444A6A290D04F56500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53410-02E6-48D3-9A57-E4CB2DD1FA24}"/>
      </w:docPartPr>
      <w:docPartBody>
        <w:p w:rsidR="005B0FB0" w:rsidRDefault="006A0643" w:rsidP="006A0643">
          <w:pPr>
            <w:pStyle w:val="A1A43DAF518444A6A290D04F5650076B"/>
          </w:pPr>
          <w:r w:rsidRPr="00BB5F4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ED9276EC52E4815A1D055932A891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C5C78-52DB-4C07-8C04-A45C10464E95}"/>
      </w:docPartPr>
      <w:docPartBody>
        <w:p w:rsidR="005B0FB0" w:rsidRDefault="006A0643" w:rsidP="006A0643">
          <w:pPr>
            <w:pStyle w:val="2ED9276EC52E4815A1D055932A891AF9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32A5E5722FBA4230A2541D929529B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750F4-87DD-444A-91FE-48CA9858C443}"/>
      </w:docPartPr>
      <w:docPartBody>
        <w:p w:rsidR="005B0FB0" w:rsidRDefault="006A0643" w:rsidP="006A0643">
          <w:pPr>
            <w:pStyle w:val="32A5E5722FBA4230A2541D929529B939"/>
          </w:pPr>
          <w:r w:rsidRPr="00BB5F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6EE43FA9C445F79BF71A1B0D0D4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54856-22AA-4372-B636-002E6C4963B8}"/>
      </w:docPartPr>
      <w:docPartBody>
        <w:p w:rsidR="005B0FB0" w:rsidRDefault="006A0643" w:rsidP="006A0643">
          <w:pPr>
            <w:pStyle w:val="3A6EE43FA9C445F79BF71A1B0D0D4E04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BCFCC7D0A5B6414AB253A26725E96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FC4C1-2D85-4BED-B251-9D39351C3C27}"/>
      </w:docPartPr>
      <w:docPartBody>
        <w:p w:rsidR="005B0FB0" w:rsidRDefault="006A0643" w:rsidP="006A0643">
          <w:pPr>
            <w:pStyle w:val="BCFCC7D0A5B6414AB253A26725E969AB"/>
          </w:pPr>
          <w:r w:rsidRPr="00BB5F4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43"/>
    <w:rsid w:val="00013476"/>
    <w:rsid w:val="000814B9"/>
    <w:rsid w:val="002B7718"/>
    <w:rsid w:val="00362346"/>
    <w:rsid w:val="003D2A72"/>
    <w:rsid w:val="00500C73"/>
    <w:rsid w:val="005B0FB0"/>
    <w:rsid w:val="00657EF0"/>
    <w:rsid w:val="00693C8B"/>
    <w:rsid w:val="006A0643"/>
    <w:rsid w:val="006C593A"/>
    <w:rsid w:val="0074105D"/>
    <w:rsid w:val="007A4BAA"/>
    <w:rsid w:val="00B04953"/>
    <w:rsid w:val="00B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0643"/>
    <w:rPr>
      <w:color w:val="808080"/>
    </w:rPr>
  </w:style>
  <w:style w:type="paragraph" w:customStyle="1" w:styleId="1AE3F5C1604740929FE5BC7FED62C018">
    <w:name w:val="1AE3F5C1604740929FE5BC7FED62C018"/>
    <w:rsid w:val="006A0643"/>
  </w:style>
  <w:style w:type="paragraph" w:customStyle="1" w:styleId="6758154BB9724A9093AA8500A498E343">
    <w:name w:val="6758154BB9724A9093AA8500A498E343"/>
    <w:rsid w:val="006A0643"/>
  </w:style>
  <w:style w:type="paragraph" w:customStyle="1" w:styleId="A0120CAEC1F94DA7BD4AC955BAD2E328">
    <w:name w:val="A0120CAEC1F94DA7BD4AC955BAD2E328"/>
    <w:rsid w:val="006A0643"/>
  </w:style>
  <w:style w:type="paragraph" w:customStyle="1" w:styleId="837BE424F5BE4A319CADAD0740DD5177">
    <w:name w:val="837BE424F5BE4A319CADAD0740DD5177"/>
    <w:rsid w:val="006A0643"/>
  </w:style>
  <w:style w:type="paragraph" w:customStyle="1" w:styleId="EE832626B29446F4A98F78C4A5388113">
    <w:name w:val="EE832626B29446F4A98F78C4A5388113"/>
    <w:rsid w:val="006A0643"/>
  </w:style>
  <w:style w:type="paragraph" w:customStyle="1" w:styleId="F08B5DA4DFD74F05A07C62F7E25A9A4D">
    <w:name w:val="F08B5DA4DFD74F05A07C62F7E25A9A4D"/>
    <w:rsid w:val="006A0643"/>
  </w:style>
  <w:style w:type="paragraph" w:customStyle="1" w:styleId="72AA869F8FD64E6E8351934616C743AE">
    <w:name w:val="72AA869F8FD64E6E8351934616C743AE"/>
    <w:rsid w:val="006A0643"/>
  </w:style>
  <w:style w:type="paragraph" w:customStyle="1" w:styleId="94A01586B2D34BBBA2EBC1FB64026DE5">
    <w:name w:val="94A01586B2D34BBBA2EBC1FB64026DE5"/>
    <w:rsid w:val="006A0643"/>
  </w:style>
  <w:style w:type="paragraph" w:customStyle="1" w:styleId="F6CBEB34EB9849D69A6AC96737CF8BBC">
    <w:name w:val="F6CBEB34EB9849D69A6AC96737CF8BBC"/>
    <w:rsid w:val="006A0643"/>
  </w:style>
  <w:style w:type="paragraph" w:customStyle="1" w:styleId="5715112341E54A78A22C837191F54673">
    <w:name w:val="5715112341E54A78A22C837191F54673"/>
    <w:rsid w:val="006A0643"/>
  </w:style>
  <w:style w:type="paragraph" w:customStyle="1" w:styleId="659C2D74573E4CB0B4ABC4255F8C17D5">
    <w:name w:val="659C2D74573E4CB0B4ABC4255F8C17D5"/>
    <w:rsid w:val="006A0643"/>
  </w:style>
  <w:style w:type="paragraph" w:customStyle="1" w:styleId="B4BD1133E52F40A493F85BBF40D22310">
    <w:name w:val="B4BD1133E52F40A493F85BBF40D22310"/>
    <w:rsid w:val="006A0643"/>
  </w:style>
  <w:style w:type="paragraph" w:customStyle="1" w:styleId="2D58B385F5BD40F39142374D2E83E48B">
    <w:name w:val="2D58B385F5BD40F39142374D2E83E48B"/>
    <w:rsid w:val="006A0643"/>
  </w:style>
  <w:style w:type="paragraph" w:customStyle="1" w:styleId="A72A9DF75FC040FFAEAB54DA228F23A2">
    <w:name w:val="A72A9DF75FC040FFAEAB54DA228F23A2"/>
    <w:rsid w:val="006A0643"/>
  </w:style>
  <w:style w:type="paragraph" w:customStyle="1" w:styleId="5DC3A34236BE4B1494C651106472E40B">
    <w:name w:val="5DC3A34236BE4B1494C651106472E40B"/>
    <w:rsid w:val="006A0643"/>
  </w:style>
  <w:style w:type="paragraph" w:customStyle="1" w:styleId="70D922332E384428A86DF50924E9D517">
    <w:name w:val="70D922332E384428A86DF50924E9D517"/>
    <w:rsid w:val="006A0643"/>
  </w:style>
  <w:style w:type="paragraph" w:customStyle="1" w:styleId="32812D8147EC4A50A39140183E3194B9">
    <w:name w:val="32812D8147EC4A50A39140183E3194B9"/>
    <w:rsid w:val="006A0643"/>
  </w:style>
  <w:style w:type="paragraph" w:customStyle="1" w:styleId="106D24F2F1F44AA0A0E55CA5AF576952">
    <w:name w:val="106D24F2F1F44AA0A0E55CA5AF576952"/>
    <w:rsid w:val="006A0643"/>
  </w:style>
  <w:style w:type="paragraph" w:customStyle="1" w:styleId="4EA56B875EC746459900CE0AFE49820B">
    <w:name w:val="4EA56B875EC746459900CE0AFE49820B"/>
    <w:rsid w:val="006A0643"/>
  </w:style>
  <w:style w:type="paragraph" w:customStyle="1" w:styleId="2693D04FB62F43A7B3901F9BCF6679B7">
    <w:name w:val="2693D04FB62F43A7B3901F9BCF6679B7"/>
    <w:rsid w:val="006A0643"/>
  </w:style>
  <w:style w:type="paragraph" w:customStyle="1" w:styleId="0537AB68AD894516A7A0AFB977334BA4">
    <w:name w:val="0537AB68AD894516A7A0AFB977334BA4"/>
    <w:rsid w:val="006A0643"/>
  </w:style>
  <w:style w:type="paragraph" w:customStyle="1" w:styleId="120A474A27B741939AD10E06EF56FA90">
    <w:name w:val="120A474A27B741939AD10E06EF56FA90"/>
    <w:rsid w:val="006A0643"/>
  </w:style>
  <w:style w:type="paragraph" w:customStyle="1" w:styleId="A1A43DAF518444A6A290D04F5650076B">
    <w:name w:val="A1A43DAF518444A6A290D04F5650076B"/>
    <w:rsid w:val="006A0643"/>
  </w:style>
  <w:style w:type="paragraph" w:customStyle="1" w:styleId="BC10FB4B37C548FE8E07913BCF79BE3F">
    <w:name w:val="BC10FB4B37C548FE8E07913BCF79BE3F"/>
    <w:rsid w:val="006A0643"/>
  </w:style>
  <w:style w:type="paragraph" w:customStyle="1" w:styleId="2ED9276EC52E4815A1D055932A891AF9">
    <w:name w:val="2ED9276EC52E4815A1D055932A891AF9"/>
    <w:rsid w:val="006A0643"/>
  </w:style>
  <w:style w:type="paragraph" w:customStyle="1" w:styleId="32A5E5722FBA4230A2541D929529B939">
    <w:name w:val="32A5E5722FBA4230A2541D929529B939"/>
    <w:rsid w:val="006A0643"/>
  </w:style>
  <w:style w:type="paragraph" w:customStyle="1" w:styleId="3A6EE43FA9C445F79BF71A1B0D0D4E04">
    <w:name w:val="3A6EE43FA9C445F79BF71A1B0D0D4E04"/>
    <w:rsid w:val="006A0643"/>
  </w:style>
  <w:style w:type="paragraph" w:customStyle="1" w:styleId="BCFCC7D0A5B6414AB253A26725E969AB">
    <w:name w:val="BCFCC7D0A5B6414AB253A26725E969AB"/>
    <w:rsid w:val="006A0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FA6F-13F8-4F8D-B332-0362A2F1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1878</Characters>
  <Application>Microsoft Office Word</Application>
  <DocSecurity>2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Blaser</dc:creator>
  <cp:lastModifiedBy>Larissa Valladares, Info-Center Spiez</cp:lastModifiedBy>
  <cp:revision>10</cp:revision>
  <cp:lastPrinted>2018-12-24T09:57:00Z</cp:lastPrinted>
  <dcterms:created xsi:type="dcterms:W3CDTF">2019-01-08T10:02:00Z</dcterms:created>
  <dcterms:modified xsi:type="dcterms:W3CDTF">2019-10-21T11:27:00Z</dcterms:modified>
  <cp:contentStatus/>
</cp:coreProperties>
</file>